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ac8b" w14:textId="3cda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әуе көлігінде өрт қауіпсіздігі бойынша профилактикалық жұмыстар жүргізу және өрт салдарын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2014 жылғы 18 желтоқсандағы № 911 бұйрығы. Қазақстан Республикасының Әділет министрлігінде 2015 жылы 27 қаңтарда № 10154 тіркелді. Күші жойылды - Қазақстан Республикасы Ішкі істер министрінің 2018 жылғы 26 маусымдағы № 478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26.06.2018 </w:t>
      </w:r>
      <w:r>
        <w:rPr>
          <w:rFonts w:ascii="Times New Roman"/>
          <w:b w:val="false"/>
          <w:i w:val="false"/>
          <w:color w:val="ff0000"/>
          <w:sz w:val="28"/>
        </w:rPr>
        <w:t>№ 478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"Қазақстан Республикасындағы көлік туралы" 1994 жылғы 21 қыркүйектегі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Қоса беріліп отырған: </w:t>
      </w:r>
    </w:p>
    <w:bookmarkEnd w:id="1"/>
    <w:bookmarkStart w:name="z5" w:id="2"/>
    <w:p>
      <w:pPr>
        <w:spacing w:after="0"/>
        <w:ind w:left="0"/>
        <w:jc w:val="both"/>
      </w:pPr>
      <w:r>
        <w:rPr>
          <w:rFonts w:ascii="Times New Roman"/>
          <w:b w:val="false"/>
          <w:i w:val="false"/>
          <w:color w:val="000000"/>
          <w:sz w:val="28"/>
        </w:rPr>
        <w:t xml:space="preserve">
      1) Теміржол көлiгiнде өрт қауіпсіздігі бойынша профилактикалық жұмыстар жүргiзу және өрт салдарын жою қағидалары осы бұйрыққа </w:t>
      </w:r>
      <w:r>
        <w:rPr>
          <w:rFonts w:ascii="Times New Roman"/>
          <w:b w:val="false"/>
          <w:i w:val="false"/>
          <w:color w:val="000000"/>
          <w:sz w:val="28"/>
        </w:rPr>
        <w:t xml:space="preserve">1-қосымшаға </w:t>
      </w:r>
      <w:r>
        <w:rPr>
          <w:rFonts w:ascii="Times New Roman"/>
          <w:b w:val="false"/>
          <w:i w:val="false"/>
          <w:color w:val="000000"/>
          <w:sz w:val="28"/>
        </w:rPr>
        <w:t>сәйкес;</w:t>
      </w:r>
    </w:p>
    <w:bookmarkEnd w:id="2"/>
    <w:bookmarkStart w:name="z6" w:id="3"/>
    <w:p>
      <w:pPr>
        <w:spacing w:after="0"/>
        <w:ind w:left="0"/>
        <w:jc w:val="both"/>
      </w:pPr>
      <w:r>
        <w:rPr>
          <w:rFonts w:ascii="Times New Roman"/>
          <w:b w:val="false"/>
          <w:i w:val="false"/>
          <w:color w:val="000000"/>
          <w:sz w:val="28"/>
        </w:rPr>
        <w:t xml:space="preserve">
      2) Әуе көлiгiнде өрт қауіпсіздігі бойынша алдын алу жұмыстарын жүргiзу және өрт салдарын жою қағидалары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7" w:id="4"/>
    <w:p>
      <w:pPr>
        <w:spacing w:after="0"/>
        <w:ind w:left="0"/>
        <w:jc w:val="both"/>
      </w:pPr>
      <w:r>
        <w:rPr>
          <w:rFonts w:ascii="Times New Roman"/>
          <w:b w:val="false"/>
          <w:i w:val="false"/>
          <w:color w:val="000000"/>
          <w:sz w:val="28"/>
        </w:rPr>
        <w:t>
      2. Қазақстан Республикасы Ішкі істер министрлiгiнің Төтенше жағдайлар комитеті:</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5"/>
    <w:bookmarkStart w:name="z9" w:id="6"/>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бұқаралық ақпарат құралдарында және "Әділет" ақпараттық-құқықтық жүйесінде ресми жариялауға жолдауды;</w:t>
      </w:r>
    </w:p>
    <w:bookmarkEnd w:id="6"/>
    <w:bookmarkStart w:name="z10" w:id="7"/>
    <w:p>
      <w:pPr>
        <w:spacing w:after="0"/>
        <w:ind w:left="0"/>
        <w:jc w:val="both"/>
      </w:pPr>
      <w:r>
        <w:rPr>
          <w:rFonts w:ascii="Times New Roman"/>
          <w:b w:val="false"/>
          <w:i w:val="false"/>
          <w:color w:val="000000"/>
          <w:sz w:val="28"/>
        </w:rPr>
        <w:t>
      3) осы бұйрықты Қазақстан Республикасы Ішкі істер министрлiгiнiң ресми интернет-ресурсында орналастыруды қамтамасыз етсiн.</w:t>
      </w:r>
    </w:p>
    <w:bookmarkEnd w:id="7"/>
    <w:bookmarkStart w:name="z11"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енгiзiледi.</w:t>
      </w:r>
    </w:p>
    <w:bookmarkEnd w:id="9"/>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_______________ Ж. Қасымбек   </w:t>
      </w:r>
    </w:p>
    <w:p>
      <w:pPr>
        <w:spacing w:after="0"/>
        <w:ind w:left="0"/>
        <w:jc w:val="both"/>
      </w:pPr>
      <w:r>
        <w:rPr>
          <w:rFonts w:ascii="Times New Roman"/>
          <w:b w:val="false"/>
          <w:i w:val="false"/>
          <w:color w:val="000000"/>
          <w:sz w:val="28"/>
        </w:rPr>
        <w:t>
      2014 жылғы 26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911 бұйрығына 1-қосымша</w:t>
            </w:r>
          </w:p>
        </w:tc>
      </w:tr>
    </w:tbl>
    <w:bookmarkStart w:name="z25" w:id="10"/>
    <w:p>
      <w:pPr>
        <w:spacing w:after="0"/>
        <w:ind w:left="0"/>
        <w:jc w:val="left"/>
      </w:pPr>
      <w:r>
        <w:rPr>
          <w:rFonts w:ascii="Times New Roman"/>
          <w:b/>
          <w:i w:val="false"/>
          <w:color w:val="000000"/>
        </w:rPr>
        <w:t xml:space="preserve"> Теміржол көлігінде өрт қауіпсіздігі бойынша профилактикалық жұмыстар жүргізу және өрттердің салдарын жою қағидалары</w:t>
      </w:r>
      <w:r>
        <w:br/>
      </w:r>
      <w:r>
        <w:rPr>
          <w:rFonts w:ascii="Times New Roman"/>
          <w:b/>
          <w:i w:val="false"/>
          <w:color w:val="000000"/>
        </w:rPr>
        <w:t>Жалпы ережелер</w:t>
      </w:r>
    </w:p>
    <w:bookmarkEnd w:id="10"/>
    <w:bookmarkStart w:name="z27" w:id="11"/>
    <w:p>
      <w:pPr>
        <w:spacing w:after="0"/>
        <w:ind w:left="0"/>
        <w:jc w:val="both"/>
      </w:pPr>
      <w:r>
        <w:rPr>
          <w:rFonts w:ascii="Times New Roman"/>
          <w:b w:val="false"/>
          <w:i w:val="false"/>
          <w:color w:val="000000"/>
          <w:sz w:val="28"/>
        </w:rPr>
        <w:t xml:space="preserve">
      1. Осы Теміржол көлігінде өрт қауіпсіздігі бойынша профилактикалық жұмыстар жүргізу және өрттердің салдарын жою қағидалары (бұдан әрі – Қағидалар) Қазақстан Республикасының "Қазақстан Республикасындағы көлік туралы" 1994 жылғы 21 қыркүйектегі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"Азаматтық қорғау туралы" 2014 жылғы 11 сәуірдегі </w:t>
      </w:r>
      <w:r>
        <w:rPr>
          <w:rFonts w:ascii="Times New Roman"/>
          <w:b w:val="false"/>
          <w:i w:val="false"/>
          <w:color w:val="000000"/>
          <w:sz w:val="28"/>
        </w:rPr>
        <w:t>Заңына</w:t>
      </w:r>
      <w:r>
        <w:rPr>
          <w:rFonts w:ascii="Times New Roman"/>
          <w:b w:val="false"/>
          <w:i w:val="false"/>
          <w:color w:val="000000"/>
          <w:sz w:val="28"/>
        </w:rPr>
        <w:t xml:space="preserve"> (бұдан әрі – Азаматтық қорғау туралы заң) сәйкес әзірленген.</w:t>
      </w:r>
    </w:p>
    <w:bookmarkEnd w:id="11"/>
    <w:bookmarkStart w:name="z28" w:id="12"/>
    <w:p>
      <w:pPr>
        <w:spacing w:after="0"/>
        <w:ind w:left="0"/>
        <w:jc w:val="both"/>
      </w:pPr>
      <w:r>
        <w:rPr>
          <w:rFonts w:ascii="Times New Roman"/>
          <w:b w:val="false"/>
          <w:i w:val="false"/>
          <w:color w:val="000000"/>
          <w:sz w:val="28"/>
        </w:rPr>
        <w:t xml:space="preserve">
      2. Қағидалар теміржол көлігіндегі </w:t>
      </w:r>
      <w:r>
        <w:rPr>
          <w:rFonts w:ascii="Times New Roman"/>
          <w:b w:val="false"/>
          <w:i w:val="false"/>
          <w:color w:val="000000"/>
          <w:sz w:val="28"/>
        </w:rPr>
        <w:t>мемлекеттік емес өртке қарсы қызметі</w:t>
      </w:r>
      <w:r>
        <w:rPr>
          <w:rFonts w:ascii="Times New Roman"/>
          <w:b w:val="false"/>
          <w:i w:val="false"/>
          <w:color w:val="000000"/>
          <w:sz w:val="28"/>
        </w:rPr>
        <w:t xml:space="preserve"> (бұдан әрі – МЕӨҚҚ) үшін теміржол көлігіндегі өрт қауіпсіздігі және өрттердің салдарын жою бойынша профилактикалық жұмыстарды ұйымдастыру және жүзеге асыру тәртібін айқындайды.</w:t>
      </w:r>
    </w:p>
    <w:bookmarkEnd w:id="12"/>
    <w:bookmarkStart w:name="z29" w:id="13"/>
    <w:p>
      <w:pPr>
        <w:spacing w:after="0"/>
        <w:ind w:left="0"/>
        <w:jc w:val="left"/>
      </w:pPr>
      <w:r>
        <w:rPr>
          <w:rFonts w:ascii="Times New Roman"/>
          <w:b/>
          <w:i w:val="false"/>
          <w:color w:val="000000"/>
        </w:rPr>
        <w:t xml:space="preserve"> 2. Теміржол көлігіндегі өрт қауіпсіздігі бойынша профилактикалық жұмыстарды жүргізу тәртібі</w:t>
      </w:r>
    </w:p>
    <w:bookmarkEnd w:id="13"/>
    <w:bookmarkStart w:name="z30" w:id="14"/>
    <w:p>
      <w:pPr>
        <w:spacing w:after="0"/>
        <w:ind w:left="0"/>
        <w:jc w:val="both"/>
      </w:pPr>
      <w:r>
        <w:rPr>
          <w:rFonts w:ascii="Times New Roman"/>
          <w:b w:val="false"/>
          <w:i w:val="false"/>
          <w:color w:val="000000"/>
          <w:sz w:val="28"/>
        </w:rPr>
        <w:t>
      3. Өрт қауіпсіздігі бойынша профилактикалық жұмыстарды жүзеге асыратын МЕӨҚҚ лауазымды тұлғалары болып мыналар табылады:</w:t>
      </w:r>
    </w:p>
    <w:bookmarkEnd w:id="14"/>
    <w:bookmarkStart w:name="z31" w:id="15"/>
    <w:p>
      <w:pPr>
        <w:spacing w:after="0"/>
        <w:ind w:left="0"/>
        <w:jc w:val="both"/>
      </w:pPr>
      <w:r>
        <w:rPr>
          <w:rFonts w:ascii="Times New Roman"/>
          <w:b w:val="false"/>
          <w:i w:val="false"/>
          <w:color w:val="000000"/>
          <w:sz w:val="28"/>
        </w:rPr>
        <w:t>
      1) МЕӨҚҚ бастығы – МЕӨҚҚ бас инспекторы;</w:t>
      </w:r>
    </w:p>
    <w:bookmarkEnd w:id="15"/>
    <w:bookmarkStart w:name="z32" w:id="16"/>
    <w:p>
      <w:pPr>
        <w:spacing w:after="0"/>
        <w:ind w:left="0"/>
        <w:jc w:val="both"/>
      </w:pPr>
      <w:r>
        <w:rPr>
          <w:rFonts w:ascii="Times New Roman"/>
          <w:b w:val="false"/>
          <w:i w:val="false"/>
          <w:color w:val="000000"/>
          <w:sz w:val="28"/>
        </w:rPr>
        <w:t xml:space="preserve">
      2) МЕӨҚҚ бастығының орынбасары – МЕӨҚҚ аға инспекторы; </w:t>
      </w:r>
    </w:p>
    <w:bookmarkEnd w:id="16"/>
    <w:bookmarkStart w:name="z33" w:id="17"/>
    <w:p>
      <w:pPr>
        <w:spacing w:after="0"/>
        <w:ind w:left="0"/>
        <w:jc w:val="both"/>
      </w:pPr>
      <w:r>
        <w:rPr>
          <w:rFonts w:ascii="Times New Roman"/>
          <w:b w:val="false"/>
          <w:i w:val="false"/>
          <w:color w:val="000000"/>
          <w:sz w:val="28"/>
        </w:rPr>
        <w:t>
      3) МЕӨҚҚ бас мамандары, мамандары – МЕӨҚҚ инспекторы;</w:t>
      </w:r>
    </w:p>
    <w:bookmarkEnd w:id="17"/>
    <w:bookmarkStart w:name="z34" w:id="18"/>
    <w:p>
      <w:pPr>
        <w:spacing w:after="0"/>
        <w:ind w:left="0"/>
        <w:jc w:val="both"/>
      </w:pPr>
      <w:r>
        <w:rPr>
          <w:rFonts w:ascii="Times New Roman"/>
          <w:b w:val="false"/>
          <w:i w:val="false"/>
          <w:color w:val="000000"/>
          <w:sz w:val="28"/>
        </w:rPr>
        <w:t>
      4) жол бөлімшесі шегіндегі МЕӨҚҚ бастығы – жол бөлімшесі шегіндегі МЕӨҚҚ бас инспекторы;</w:t>
      </w:r>
    </w:p>
    <w:bookmarkEnd w:id="18"/>
    <w:bookmarkStart w:name="z35" w:id="19"/>
    <w:p>
      <w:pPr>
        <w:spacing w:after="0"/>
        <w:ind w:left="0"/>
        <w:jc w:val="both"/>
      </w:pPr>
      <w:r>
        <w:rPr>
          <w:rFonts w:ascii="Times New Roman"/>
          <w:b w:val="false"/>
          <w:i w:val="false"/>
          <w:color w:val="000000"/>
          <w:sz w:val="28"/>
        </w:rPr>
        <w:t>
      5) жол бөлімшесі шегіндегі МЕӨҚҚ бастығының орынбасары – жол бөлімшесі шегіндегі МЕӨҚҚ аға инспекторы;</w:t>
      </w:r>
    </w:p>
    <w:bookmarkEnd w:id="19"/>
    <w:bookmarkStart w:name="z36" w:id="20"/>
    <w:p>
      <w:pPr>
        <w:spacing w:after="0"/>
        <w:ind w:left="0"/>
        <w:jc w:val="both"/>
      </w:pPr>
      <w:r>
        <w:rPr>
          <w:rFonts w:ascii="Times New Roman"/>
          <w:b w:val="false"/>
          <w:i w:val="false"/>
          <w:color w:val="000000"/>
          <w:sz w:val="28"/>
        </w:rPr>
        <w:t>
      6) МЕӨҚҚ өрт профилактикасы жөніндегі аға нұсқаушы, нұсқаушы, өрт сөндіру пойызының бастығы және оның орынбасары, жол бөлімшесі шегінде өрт сөндіру пойызының немесе бекетінің қарауыл (бөлімше) бастығы (қызмет көрсету аймағы шегінде) – жол бөлімшесі шегінде МЕӨҚҚ инспекторы.</w:t>
      </w:r>
    </w:p>
    <w:bookmarkEnd w:id="20"/>
    <w:bookmarkStart w:name="z37" w:id="21"/>
    <w:p>
      <w:pPr>
        <w:spacing w:after="0"/>
        <w:ind w:left="0"/>
        <w:jc w:val="both"/>
      </w:pPr>
      <w:r>
        <w:rPr>
          <w:rFonts w:ascii="Times New Roman"/>
          <w:b w:val="false"/>
          <w:i w:val="false"/>
          <w:color w:val="000000"/>
          <w:sz w:val="28"/>
        </w:rPr>
        <w:t xml:space="preserve">
      4. МЕӨҚҚ лауазымды тұлғалары өз қызметінде Азаматтық қорғау туралы </w:t>
      </w:r>
      <w:r>
        <w:rPr>
          <w:rFonts w:ascii="Times New Roman"/>
          <w:b w:val="false"/>
          <w:i w:val="false"/>
          <w:color w:val="000000"/>
          <w:sz w:val="28"/>
        </w:rPr>
        <w:t>заңды</w:t>
      </w:r>
      <w:r>
        <w:rPr>
          <w:rFonts w:ascii="Times New Roman"/>
          <w:b w:val="false"/>
          <w:i w:val="false"/>
          <w:color w:val="000000"/>
          <w:sz w:val="28"/>
        </w:rPr>
        <w:t xml:space="preserve">, өрт қауіпсіздігі саласындағы Қазақстан Республикасының өзге де </w:t>
      </w:r>
      <w:r>
        <w:rPr>
          <w:rFonts w:ascii="Times New Roman"/>
          <w:b w:val="false"/>
          <w:i w:val="false"/>
          <w:color w:val="000000"/>
          <w:sz w:val="28"/>
        </w:rPr>
        <w:t>нормативтік</w:t>
      </w:r>
      <w:r>
        <w:rPr>
          <w:rFonts w:ascii="Times New Roman"/>
          <w:b w:val="false"/>
          <w:i w:val="false"/>
          <w:color w:val="000000"/>
          <w:sz w:val="28"/>
        </w:rPr>
        <w:t xml:space="preserve"> </w:t>
      </w:r>
      <w:r>
        <w:rPr>
          <w:rFonts w:ascii="Times New Roman"/>
          <w:b w:val="false"/>
          <w:i w:val="false"/>
          <w:color w:val="000000"/>
          <w:sz w:val="28"/>
        </w:rPr>
        <w:t>құқықтық</w:t>
      </w:r>
      <w:r>
        <w:rPr>
          <w:rFonts w:ascii="Times New Roman"/>
          <w:b w:val="false"/>
          <w:i w:val="false"/>
          <w:color w:val="000000"/>
          <w:sz w:val="28"/>
        </w:rPr>
        <w:t xml:space="preserve"> актілерін және осы Қағидаларды басшылыққа алады.</w:t>
      </w:r>
    </w:p>
    <w:bookmarkEnd w:id="21"/>
    <w:bookmarkStart w:name="z38" w:id="22"/>
    <w:p>
      <w:pPr>
        <w:spacing w:after="0"/>
        <w:ind w:left="0"/>
        <w:jc w:val="both"/>
      </w:pPr>
      <w:r>
        <w:rPr>
          <w:rFonts w:ascii="Times New Roman"/>
          <w:b w:val="false"/>
          <w:i w:val="false"/>
          <w:color w:val="000000"/>
          <w:sz w:val="28"/>
        </w:rPr>
        <w:t>
      5. Теміржол көлігі ұйымдарының стационарлық объектілері мен жылжымалы құрамында (бұдан әрі – объект) өрт қауіпсіздігі бойынша профилактикалық жұмысты ұйымдастыруға жалпы басшылықты және бақылауды МЕӨҚҚ бастығы жүзеге асырады.</w:t>
      </w:r>
    </w:p>
    <w:bookmarkEnd w:id="22"/>
    <w:bookmarkStart w:name="z39" w:id="23"/>
    <w:p>
      <w:pPr>
        <w:spacing w:after="0"/>
        <w:ind w:left="0"/>
        <w:jc w:val="both"/>
      </w:pPr>
      <w:r>
        <w:rPr>
          <w:rFonts w:ascii="Times New Roman"/>
          <w:b w:val="false"/>
          <w:i w:val="false"/>
          <w:color w:val="000000"/>
          <w:sz w:val="28"/>
        </w:rPr>
        <w:t>
      6. Жол бөлімшесі шегінде МЕӨҚҚ өрт қауіпсіздігі бойынша профилактикалық жұмыстарды ұйымдастыру мен жүргізуге басшылықты және бақылауды жол бөлімшесі шегінде МЕӨҚҚ бастығы жүзеге асырады.</w:t>
      </w:r>
    </w:p>
    <w:bookmarkEnd w:id="23"/>
    <w:bookmarkStart w:name="z40" w:id="24"/>
    <w:p>
      <w:pPr>
        <w:spacing w:after="0"/>
        <w:ind w:left="0"/>
        <w:jc w:val="both"/>
      </w:pPr>
      <w:r>
        <w:rPr>
          <w:rFonts w:ascii="Times New Roman"/>
          <w:b w:val="false"/>
          <w:i w:val="false"/>
          <w:color w:val="000000"/>
          <w:sz w:val="28"/>
        </w:rPr>
        <w:t xml:space="preserve">
      7. Теміржол көлігі ұйымдарында ұйым басшысының бұйрығымен өрт-техникалық комиссиялар (бұдан әрі – ӨТК) мен </w:t>
      </w:r>
      <w:r>
        <w:rPr>
          <w:rFonts w:ascii="Times New Roman"/>
          <w:b w:val="false"/>
          <w:i w:val="false"/>
          <w:color w:val="000000"/>
          <w:sz w:val="28"/>
        </w:rPr>
        <w:t>өртке қарсы ерікті құралымдар</w:t>
      </w:r>
      <w:r>
        <w:rPr>
          <w:rFonts w:ascii="Times New Roman"/>
          <w:b w:val="false"/>
          <w:i w:val="false"/>
          <w:color w:val="000000"/>
          <w:sz w:val="28"/>
        </w:rPr>
        <w:t xml:space="preserve"> (бұдан әрі – ӨҚЕҚ) құрылады.</w:t>
      </w:r>
    </w:p>
    <w:bookmarkEnd w:id="24"/>
    <w:bookmarkStart w:name="z41" w:id="25"/>
    <w:p>
      <w:pPr>
        <w:spacing w:after="0"/>
        <w:ind w:left="0"/>
        <w:jc w:val="both"/>
      </w:pPr>
      <w:r>
        <w:rPr>
          <w:rFonts w:ascii="Times New Roman"/>
          <w:b w:val="false"/>
          <w:i w:val="false"/>
          <w:color w:val="000000"/>
          <w:sz w:val="28"/>
        </w:rPr>
        <w:t>
      МЕӨҚҚ лауазымды адамдары теміржол көлігінде өрт қауіпсіздігі бойынша профилактикалық жұмыстарды ұйымдастыру және жүзеге асыру кезінде объектілердің ӨТК-мен, ӨҚЕҚ-мен және мемлекеттік өртке қарсы қызмет органдарымен өзара іс-қимыл жасайды.</w:t>
      </w:r>
    </w:p>
    <w:bookmarkEnd w:id="25"/>
    <w:bookmarkStart w:name="z42" w:id="26"/>
    <w:p>
      <w:pPr>
        <w:spacing w:after="0"/>
        <w:ind w:left="0"/>
        <w:jc w:val="both"/>
      </w:pPr>
      <w:r>
        <w:rPr>
          <w:rFonts w:ascii="Times New Roman"/>
          <w:b w:val="false"/>
          <w:i w:val="false"/>
          <w:color w:val="000000"/>
          <w:sz w:val="28"/>
        </w:rPr>
        <w:t>
      8. МЕӨҚҚ қызметкерлерін оларға тән емес жұмыстар мен функцияларды орындауға тартуға жол берілмейді.</w:t>
      </w:r>
    </w:p>
    <w:bookmarkEnd w:id="26"/>
    <w:bookmarkStart w:name="z43" w:id="27"/>
    <w:p>
      <w:pPr>
        <w:spacing w:after="0"/>
        <w:ind w:left="0"/>
        <w:jc w:val="both"/>
      </w:pPr>
      <w:r>
        <w:rPr>
          <w:rFonts w:ascii="Times New Roman"/>
          <w:b w:val="false"/>
          <w:i w:val="false"/>
          <w:color w:val="000000"/>
          <w:sz w:val="28"/>
        </w:rPr>
        <w:t xml:space="preserve">
      9. Өрт қауіпсіздігі бойынша профилактикалық жұмысқа тікелей басшылықты, оны жоспарлауды, өрттерді және объектілердің өртке қарсы жай-күйін талдауды МЕӨҚҚ бастығы, жол бөлімшесі шегінде тиісті жол бөлімшесінің МЕӨҚҚ бастығы жүзеге асырады. </w:t>
      </w:r>
    </w:p>
    <w:bookmarkEnd w:id="27"/>
    <w:bookmarkStart w:name="z44" w:id="28"/>
    <w:p>
      <w:pPr>
        <w:spacing w:after="0"/>
        <w:ind w:left="0"/>
        <w:jc w:val="both"/>
      </w:pPr>
      <w:r>
        <w:rPr>
          <w:rFonts w:ascii="Times New Roman"/>
          <w:b w:val="false"/>
          <w:i w:val="false"/>
          <w:color w:val="000000"/>
          <w:sz w:val="28"/>
        </w:rPr>
        <w:t xml:space="preserve">
      10. Өрт қауіпсіздігі бойынша профилактикалық жұмысты жүзеге асыру үшін МЕӨҚҚ басқарушы құрамына МЕӨҚҚ бастығы бекіткен тізбе бойынша өртке қатысты аса қауіпті объектілер бекітіледі. </w:t>
      </w:r>
    </w:p>
    <w:bookmarkEnd w:id="28"/>
    <w:bookmarkStart w:name="z45" w:id="29"/>
    <w:p>
      <w:pPr>
        <w:spacing w:after="0"/>
        <w:ind w:left="0"/>
        <w:jc w:val="both"/>
      </w:pPr>
      <w:r>
        <w:rPr>
          <w:rFonts w:ascii="Times New Roman"/>
          <w:b w:val="false"/>
          <w:i w:val="false"/>
          <w:color w:val="000000"/>
          <w:sz w:val="28"/>
        </w:rPr>
        <w:t xml:space="preserve">
      11. Өрт қауіпсіздігі бойынша профилактикалық жұмысын жүзеге асыратын МЕӨҚҚ лауазымды адамдары қызмет көрсетілетін объектілердің өзіндік ерекшелігін зерделейді, өрттердің шығу себептерін, объектілердің өрт қауіпсіздігі жай-күйі мен жоюға ұсынылған өрт қауіпсіздігі талаптарын бұзушылықтарды, оның ішінде өрт қауіпсіздігі саласындағы бақылау жөніндегі мемлекеттік инспекторлардың ұсынған талаптарын орындау дәрежесін талдайды, олардың өрт қауіптілігін азайту жөніндегі іс-шараларын әзірлейді, өрттің алдын алуға бағытталған іс-шараларды бірлесіп өткізу мақсатында объект басшыларымен, ӨТК-мен байланыста болады. </w:t>
      </w:r>
    </w:p>
    <w:bookmarkEnd w:id="29"/>
    <w:bookmarkStart w:name="z46" w:id="30"/>
    <w:p>
      <w:pPr>
        <w:spacing w:after="0"/>
        <w:ind w:left="0"/>
        <w:jc w:val="both"/>
      </w:pPr>
      <w:r>
        <w:rPr>
          <w:rFonts w:ascii="Times New Roman"/>
          <w:b w:val="false"/>
          <w:i w:val="false"/>
          <w:color w:val="000000"/>
          <w:sz w:val="28"/>
        </w:rPr>
        <w:t>
      12. Өрт қауіпсіздігі бойынша профилактикалық жұмысты ұйымдастыру мен жоспарлауды МЕӨҚҚ және оның бөлімшелері жүзеге асырады.</w:t>
      </w:r>
    </w:p>
    <w:bookmarkEnd w:id="30"/>
    <w:bookmarkStart w:name="z47" w:id="31"/>
    <w:p>
      <w:pPr>
        <w:spacing w:after="0"/>
        <w:ind w:left="0"/>
        <w:jc w:val="both"/>
      </w:pPr>
      <w:r>
        <w:rPr>
          <w:rFonts w:ascii="Times New Roman"/>
          <w:b w:val="false"/>
          <w:i w:val="false"/>
          <w:color w:val="000000"/>
          <w:sz w:val="28"/>
        </w:rPr>
        <w:t xml:space="preserve">
      13. МЕӨҚҚ мынадай жұмыс жоспарларын әзірлейді: </w:t>
      </w:r>
    </w:p>
    <w:bookmarkEnd w:id="31"/>
    <w:bookmarkStart w:name="z48" w:id="32"/>
    <w:p>
      <w:pPr>
        <w:spacing w:after="0"/>
        <w:ind w:left="0"/>
        <w:jc w:val="both"/>
      </w:pPr>
      <w:r>
        <w:rPr>
          <w:rFonts w:ascii="Times New Roman"/>
          <w:b w:val="false"/>
          <w:i w:val="false"/>
          <w:color w:val="000000"/>
          <w:sz w:val="28"/>
        </w:rPr>
        <w:t xml:space="preserve">
      1) МЕӨҚҚ-да – өрт қауіпсіздігі бойынша профилактикалық іс-шаралардың жылдық жоспары; </w:t>
      </w:r>
    </w:p>
    <w:bookmarkEnd w:id="32"/>
    <w:bookmarkStart w:name="z49" w:id="33"/>
    <w:p>
      <w:pPr>
        <w:spacing w:after="0"/>
        <w:ind w:left="0"/>
        <w:jc w:val="both"/>
      </w:pPr>
      <w:r>
        <w:rPr>
          <w:rFonts w:ascii="Times New Roman"/>
          <w:b w:val="false"/>
          <w:i w:val="false"/>
          <w:color w:val="000000"/>
          <w:sz w:val="28"/>
        </w:rPr>
        <w:t xml:space="preserve">
      2) МЕӨҚҚ бөлімшелері – өрт қауіпсіздігі бойынша профилактикалық іс-шаралардың тоқсандық (жол бөлімшелерінде) және айлық (жол бөлімшелерінде МЕӨҚҚ инспекторлары үшін) жоспарлары. </w:t>
      </w:r>
    </w:p>
    <w:bookmarkEnd w:id="33"/>
    <w:bookmarkStart w:name="z50" w:id="34"/>
    <w:p>
      <w:pPr>
        <w:spacing w:after="0"/>
        <w:ind w:left="0"/>
        <w:jc w:val="both"/>
      </w:pPr>
      <w:r>
        <w:rPr>
          <w:rFonts w:ascii="Times New Roman"/>
          <w:b w:val="false"/>
          <w:i w:val="false"/>
          <w:color w:val="000000"/>
          <w:sz w:val="28"/>
        </w:rPr>
        <w:t xml:space="preserve">
      14. МЕӨҚҚ инспекторларының жұмыс жоспары жедел-қызметтік жұмыс мәселелерінің песпективалық және ағымдағы шешімдерін есепке ала отырып, өрт ахуалдарын, объектілердегі өрт қауіпсіздігінің жай-күйін талдау негізінде әзірленеді. </w:t>
      </w:r>
    </w:p>
    <w:bookmarkEnd w:id="34"/>
    <w:bookmarkStart w:name="z51" w:id="35"/>
    <w:p>
      <w:pPr>
        <w:spacing w:after="0"/>
        <w:ind w:left="0"/>
        <w:jc w:val="both"/>
      </w:pPr>
      <w:r>
        <w:rPr>
          <w:rFonts w:ascii="Times New Roman"/>
          <w:b w:val="false"/>
          <w:i w:val="false"/>
          <w:color w:val="000000"/>
          <w:sz w:val="28"/>
        </w:rPr>
        <w:t xml:space="preserve">
      15. МЕӨҚҚ жұмыс жоспарларын жетекшілік ететін басшысы, жол бөлімшелеріндегі МЕӨҚҚ бөлімшелерінің жұмыс жоспарларын тиісті жол бөлімшелерінің МӨҚҚ бастығы, өрт сөндіру пойыздары бастықтарының, МЕӨҚҚ инспекторларының жеке жұмыс жоспарларын – тиісті жол бөлімшесінің МЕӨҚҚ бастығы бекітеді. </w:t>
      </w:r>
    </w:p>
    <w:bookmarkEnd w:id="35"/>
    <w:bookmarkStart w:name="z52" w:id="36"/>
    <w:p>
      <w:pPr>
        <w:spacing w:after="0"/>
        <w:ind w:left="0"/>
        <w:jc w:val="both"/>
      </w:pPr>
      <w:r>
        <w:rPr>
          <w:rFonts w:ascii="Times New Roman"/>
          <w:b w:val="false"/>
          <w:i w:val="false"/>
          <w:color w:val="000000"/>
          <w:sz w:val="28"/>
        </w:rPr>
        <w:t xml:space="preserve">
      16. Айлық жұмыс жоспары өрт қауіпсіздігі жөніндегі профилактикалық іс-шараларды жеке жоспарлаудың негізгі құжаты болып табылады, онда ұйымдастырушылық-профилактикалық іс-шаралар, зерттелуі жоспарланған барлық объектілердің атауы, сондай-ақ жоспардан тыс жұмыстар мен тапсырмаларды орындау үшін қажет уақыт резерві көзделеді.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айлық жұмыс жоспарлары профилактикалық жұмысты есепке алу күнделігінде тіркеледі.</w:t>
      </w:r>
    </w:p>
    <w:bookmarkEnd w:id="36"/>
    <w:bookmarkStart w:name="z53" w:id="37"/>
    <w:p>
      <w:pPr>
        <w:spacing w:after="0"/>
        <w:ind w:left="0"/>
        <w:jc w:val="both"/>
      </w:pPr>
      <w:r>
        <w:rPr>
          <w:rFonts w:ascii="Times New Roman"/>
          <w:b w:val="false"/>
          <w:i w:val="false"/>
          <w:color w:val="000000"/>
          <w:sz w:val="28"/>
        </w:rPr>
        <w:t xml:space="preserve">
      17. Ұйымдастырушылық-профилактикалық іс-шаралар Қазақстан Республикасы Төтенше жағдайлар министрінің 2014 жылғы 9 маусымдағы № 276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9510 болып тіркелген Өрт қауіпсіздігі шараларына ұйымдар қызметкерлері мен халықты оқыту қағидалары және өрт қауіпсіздігі шараларына оқыту жөніндегі оқу бағдарламасының мазмұнына қойылатын талаптар негізінде жүргізіледі.</w:t>
      </w:r>
    </w:p>
    <w:bookmarkEnd w:id="37"/>
    <w:bookmarkStart w:name="z54" w:id="38"/>
    <w:p>
      <w:pPr>
        <w:spacing w:after="0"/>
        <w:ind w:left="0"/>
        <w:jc w:val="both"/>
      </w:pPr>
      <w:r>
        <w:rPr>
          <w:rFonts w:ascii="Times New Roman"/>
          <w:b w:val="false"/>
          <w:i w:val="false"/>
          <w:color w:val="000000"/>
          <w:sz w:val="28"/>
        </w:rPr>
        <w:t xml:space="preserve">
      18. Объектілерді өрт қауіпсіздігі талаптарын сақтау тұрғысына тексеру жергілікті жағдайларды және объектілердің өрт қауіптілігін есепке ала отырып, жыл бойы бірқалыпты жоспарланады. </w:t>
      </w:r>
    </w:p>
    <w:bookmarkEnd w:id="38"/>
    <w:bookmarkStart w:name="z55" w:id="39"/>
    <w:p>
      <w:pPr>
        <w:spacing w:after="0"/>
        <w:ind w:left="0"/>
        <w:jc w:val="both"/>
      </w:pPr>
      <w:r>
        <w:rPr>
          <w:rFonts w:ascii="Times New Roman"/>
          <w:b w:val="false"/>
          <w:i w:val="false"/>
          <w:color w:val="000000"/>
          <w:sz w:val="28"/>
        </w:rPr>
        <w:t xml:space="preserve">
      19. МЕӨҚҚ бастығы жоспарларға белгі соға отырып, олардың орындалуын жүйелі түрде бақылайды. Жекелеген іс-шаралар орындалмай қалған жағдайда тоқсан сайын олардың орындалмау себептері туралы анықтама толтырылады, онда жоспарда көзделген жүргізілген жұмыс көрсетіледі. </w:t>
      </w:r>
    </w:p>
    <w:bookmarkEnd w:id="39"/>
    <w:bookmarkStart w:name="z56" w:id="40"/>
    <w:p>
      <w:pPr>
        <w:spacing w:after="0"/>
        <w:ind w:left="0"/>
        <w:jc w:val="both"/>
      </w:pPr>
      <w:r>
        <w:rPr>
          <w:rFonts w:ascii="Times New Roman"/>
          <w:b w:val="false"/>
          <w:i w:val="false"/>
          <w:color w:val="000000"/>
          <w:sz w:val="28"/>
        </w:rPr>
        <w:t xml:space="preserve">
      20. МЕӨҚҚ лауазымды адамдары қарап-тексеру жүргізу алдында объект басшысына қызметтік куәлігін және МЕӨҚҚ бастығы бекіткен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объектіні өрт-техникалық қарап-тексеруге тапсырмасын көрсетеді.</w:t>
      </w:r>
    </w:p>
    <w:bookmarkEnd w:id="40"/>
    <w:bookmarkStart w:name="z57" w:id="41"/>
    <w:p>
      <w:pPr>
        <w:spacing w:after="0"/>
        <w:ind w:left="0"/>
        <w:jc w:val="both"/>
      </w:pPr>
      <w:r>
        <w:rPr>
          <w:rFonts w:ascii="Times New Roman"/>
          <w:b w:val="false"/>
          <w:i w:val="false"/>
          <w:color w:val="000000"/>
          <w:sz w:val="28"/>
        </w:rPr>
        <w:t xml:space="preserve">
      21. Өрт-техникалық қарап-тексеру түрлері: </w:t>
      </w:r>
    </w:p>
    <w:bookmarkEnd w:id="41"/>
    <w:bookmarkStart w:name="z58" w:id="42"/>
    <w:p>
      <w:pPr>
        <w:spacing w:after="0"/>
        <w:ind w:left="0"/>
        <w:jc w:val="both"/>
      </w:pPr>
      <w:r>
        <w:rPr>
          <w:rFonts w:ascii="Times New Roman"/>
          <w:b w:val="false"/>
          <w:i w:val="false"/>
          <w:color w:val="000000"/>
          <w:sz w:val="28"/>
        </w:rPr>
        <w:t xml:space="preserve">
      1) егжей-тегжейлі – объектінің өрт қауіпсіздігін қамтамасыз ету жөніндегі іс-шаралар кешенінің орындалуына қарап-тексеруді жүзеге асыру; </w:t>
      </w:r>
    </w:p>
    <w:bookmarkEnd w:id="42"/>
    <w:bookmarkStart w:name="z59" w:id="43"/>
    <w:p>
      <w:pPr>
        <w:spacing w:after="0"/>
        <w:ind w:left="0"/>
        <w:jc w:val="both"/>
      </w:pPr>
      <w:r>
        <w:rPr>
          <w:rFonts w:ascii="Times New Roman"/>
          <w:b w:val="false"/>
          <w:i w:val="false"/>
          <w:color w:val="000000"/>
          <w:sz w:val="28"/>
        </w:rPr>
        <w:t xml:space="preserve">
      2) бақылау – МЕӨҚҚ, сондай-ақ өрт қауіпсіздігі саласындағы бақылау жөніндегі мемлекеттік инспекторлардың егжей-тегжейлі қарап-тексеру қорытындылары бойынша ұсынған анықталған өрт қауіпсіздігі талаптарын бұзушылықтарын жою жөніндегі іс-шаралардың орындалу дәрежесін қарап-тексеру; </w:t>
      </w:r>
    </w:p>
    <w:bookmarkEnd w:id="43"/>
    <w:bookmarkStart w:name="z60" w:id="44"/>
    <w:p>
      <w:pPr>
        <w:spacing w:after="0"/>
        <w:ind w:left="0"/>
        <w:jc w:val="both"/>
      </w:pPr>
      <w:r>
        <w:rPr>
          <w:rFonts w:ascii="Times New Roman"/>
          <w:b w:val="false"/>
          <w:i w:val="false"/>
          <w:color w:val="000000"/>
          <w:sz w:val="28"/>
        </w:rPr>
        <w:t>
      3) мақсатты (жедел) – маусымдылығын, өрт ахуалдарын, объектінің жұмыс режимін есепке ала отырып, объектілердің өртке қарсы жай-күйін іріктеп зерттеу мақсатында МЕӨҚҚ басшылығының нұсқауы бойынша жүзеге асырылатын қарап-тексеру.</w:t>
      </w:r>
    </w:p>
    <w:bookmarkEnd w:id="44"/>
    <w:bookmarkStart w:name="z61" w:id="45"/>
    <w:p>
      <w:pPr>
        <w:spacing w:after="0"/>
        <w:ind w:left="0"/>
        <w:jc w:val="both"/>
      </w:pPr>
      <w:r>
        <w:rPr>
          <w:rFonts w:ascii="Times New Roman"/>
          <w:b w:val="false"/>
          <w:i w:val="false"/>
          <w:color w:val="000000"/>
          <w:sz w:val="28"/>
        </w:rPr>
        <w:t xml:space="preserve">
      22. Жолаушы пойыздарын өрт қауіпсіздігі талаптарын сақтау тұрғысына қарап-тексеру жолаушы пойыздарын құрастыру пункттерінде және жөнелтудің айналым станцияларында жүргізіледі. Жолдағы жолаушы пойыздарын қарап-тексеру МЕӨҚҚ бастығы бекіткен кесте бойынша пойыз бастығының және пойыздың электр механигінің қатысуымен жүзеге асырылады. Жүргізілген жұмыс нәтижелері тексеруші адамның, пойыз бастығының және электр механигінің қолы қойылып, рейстік журналда көрсетіледі. </w:t>
      </w:r>
    </w:p>
    <w:bookmarkEnd w:id="45"/>
    <w:bookmarkStart w:name="z62" w:id="46"/>
    <w:p>
      <w:pPr>
        <w:spacing w:after="0"/>
        <w:ind w:left="0"/>
        <w:jc w:val="both"/>
      </w:pPr>
      <w:r>
        <w:rPr>
          <w:rFonts w:ascii="Times New Roman"/>
          <w:b w:val="false"/>
          <w:i w:val="false"/>
          <w:color w:val="000000"/>
          <w:sz w:val="28"/>
        </w:rPr>
        <w:t xml:space="preserve">
      23. Локомотивтерді, тіркелу депосына мотор-вагонды жылжымалы құрамды, электр жылжымалы құрам мен рефрижераторлы секцияларды (пойыздарды) қарап-тексеру МЕӨҚҚ басшысы бекіткен кестелер бойынша жүзеге асырылады. </w:t>
      </w:r>
    </w:p>
    <w:bookmarkEnd w:id="46"/>
    <w:bookmarkStart w:name="z63" w:id="47"/>
    <w:p>
      <w:pPr>
        <w:spacing w:after="0"/>
        <w:ind w:left="0"/>
        <w:jc w:val="both"/>
      </w:pPr>
      <w:r>
        <w:rPr>
          <w:rFonts w:ascii="Times New Roman"/>
          <w:b w:val="false"/>
          <w:i w:val="false"/>
          <w:color w:val="000000"/>
          <w:sz w:val="28"/>
        </w:rPr>
        <w:t xml:space="preserve">
      24. Қазақстан Республикасының магистральдық теміржол желісіне жұмысқа жіберу үшін бөгде ұйымдардың теміржол көлігіндегі жылжымалы құрамы өрт қауіпсіздігі нормаларына сәйкестігін белгілеу үшін комиссиялық тексеріп қарауаға ұсынылады. </w:t>
      </w:r>
    </w:p>
    <w:bookmarkEnd w:id="47"/>
    <w:bookmarkStart w:name="z64" w:id="48"/>
    <w:p>
      <w:pPr>
        <w:spacing w:after="0"/>
        <w:ind w:left="0"/>
        <w:jc w:val="both"/>
      </w:pPr>
      <w:r>
        <w:rPr>
          <w:rFonts w:ascii="Times New Roman"/>
          <w:b w:val="false"/>
          <w:i w:val="false"/>
          <w:color w:val="000000"/>
          <w:sz w:val="28"/>
        </w:rPr>
        <w:t>
      25. Объектілерге қарап-тексерулер жылына кеміне екі рет жүзеге асырылады, атап айтқанда, объектілерге егжей-тегжейлі қарап-тексерулер шаруашылықтарды көктемгі комиссиялық тексеру барысында, бақылау күзгі комиссиялық тексеру барысында жүргізіледі.</w:t>
      </w:r>
    </w:p>
    <w:bookmarkEnd w:id="48"/>
    <w:bookmarkStart w:name="z65" w:id="49"/>
    <w:p>
      <w:pPr>
        <w:spacing w:after="0"/>
        <w:ind w:left="0"/>
        <w:jc w:val="both"/>
      </w:pPr>
      <w:r>
        <w:rPr>
          <w:rFonts w:ascii="Times New Roman"/>
          <w:b w:val="false"/>
          <w:i w:val="false"/>
          <w:color w:val="000000"/>
          <w:sz w:val="28"/>
        </w:rPr>
        <w:t xml:space="preserve">
      Теміржол ұйымдарында теңгерімде тұрған тұрғын үйлерді қарап-тексеру жылына бір рет жүргізіледі. </w:t>
      </w:r>
    </w:p>
    <w:bookmarkEnd w:id="49"/>
    <w:bookmarkStart w:name="z66" w:id="50"/>
    <w:p>
      <w:pPr>
        <w:spacing w:after="0"/>
        <w:ind w:left="0"/>
        <w:jc w:val="both"/>
      </w:pPr>
      <w:r>
        <w:rPr>
          <w:rFonts w:ascii="Times New Roman"/>
          <w:b w:val="false"/>
          <w:i w:val="false"/>
          <w:color w:val="000000"/>
          <w:sz w:val="28"/>
        </w:rPr>
        <w:t>
      26. МЕӨҚҚ лауазымды адамы егжей-тегжейлі немесе бақылау қарап-тексеруді жүргізудің басталуы туралы қарап-тексеру басталғанға дейін күнтізбелік 10 күн бұрын объектінің әкімшілігіне жүргізу мерзімін көрсете отырып, жазбаша түрде хабарлауы тиіс.</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Ішкі істер министрінің 11.11.2015 </w:t>
      </w:r>
      <w:r>
        <w:rPr>
          <w:rFonts w:ascii="Times New Roman"/>
          <w:b w:val="false"/>
          <w:i w:val="false"/>
          <w:color w:val="000000"/>
          <w:sz w:val="28"/>
        </w:rPr>
        <w:t>№ 909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51"/>
    <w:p>
      <w:pPr>
        <w:spacing w:after="0"/>
        <w:ind w:left="0"/>
        <w:jc w:val="both"/>
      </w:pPr>
      <w:r>
        <w:rPr>
          <w:rFonts w:ascii="Times New Roman"/>
          <w:b w:val="false"/>
          <w:i w:val="false"/>
          <w:color w:val="000000"/>
          <w:sz w:val="28"/>
        </w:rPr>
        <w:t>
       27. Өрт қауіпсіздігі талаптарының сақталуы тұрғысына объектілерді қарап-тексеруді сол лауазымды адамдар немесе өрт-техникалық қарап-тексеру жүргізу тапсырмасында көрсетілген адам жүргізеді. Қарап-тексеру объект басшысының немесе ол бөлген объекті әкімшілігі өкілдерінің қатысуымен жүргізіледі, сондай-ақ қарап-тексеруге объектінің мамандары (технологтар, энергетиктер), ӨТК мүшелері мен ӨҚЕҚ бастығы тартылуы мүмкін.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Ішкі істер министрінің 11.11.2015 </w:t>
      </w:r>
      <w:r>
        <w:rPr>
          <w:rFonts w:ascii="Times New Roman"/>
          <w:b w:val="false"/>
          <w:i w:val="false"/>
          <w:color w:val="000000"/>
          <w:sz w:val="28"/>
        </w:rPr>
        <w:t>№ 909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2"/>
    <w:p>
      <w:pPr>
        <w:spacing w:after="0"/>
        <w:ind w:left="0"/>
        <w:jc w:val="both"/>
      </w:pPr>
      <w:r>
        <w:rPr>
          <w:rFonts w:ascii="Times New Roman"/>
          <w:b w:val="false"/>
          <w:i w:val="false"/>
          <w:color w:val="000000"/>
          <w:sz w:val="28"/>
        </w:rPr>
        <w:t>
       28. Объектілердің басшылары, не олардың уәкілетті өкілдері алдағы қарап-тексеру туралы хабарламаны алған жағдайда, тексерілетін объект орналасқан жерде белгіленген тексеру мерзімінде болады, сондай-ақ МЕӨҚҚ лауазымды адамдарының объект аумағы мен үй-жайларына кіруін қамтамасыз етеді.</w:t>
      </w:r>
    </w:p>
    <w:bookmarkEnd w:id="52"/>
    <w:bookmarkStart w:name="z69" w:id="53"/>
    <w:p>
      <w:pPr>
        <w:spacing w:after="0"/>
        <w:ind w:left="0"/>
        <w:jc w:val="both"/>
      </w:pPr>
      <w:r>
        <w:rPr>
          <w:rFonts w:ascii="Times New Roman"/>
          <w:b w:val="false"/>
          <w:i w:val="false"/>
          <w:color w:val="000000"/>
          <w:sz w:val="28"/>
        </w:rPr>
        <w:t>
      29. Объектіде өрт қауіпсіздігі талаптарының сақталуы тұрғысына қарап-тексеру жүргізу кезінде мына мәселелер қаралады:</w:t>
      </w:r>
    </w:p>
    <w:bookmarkEnd w:id="53"/>
    <w:bookmarkStart w:name="z70" w:id="54"/>
    <w:p>
      <w:pPr>
        <w:spacing w:after="0"/>
        <w:ind w:left="0"/>
        <w:jc w:val="both"/>
      </w:pPr>
      <w:r>
        <w:rPr>
          <w:rFonts w:ascii="Times New Roman"/>
          <w:b w:val="false"/>
          <w:i w:val="false"/>
          <w:color w:val="000000"/>
          <w:sz w:val="28"/>
        </w:rPr>
        <w:t xml:space="preserve">
      1) объект басшысының және жауапты тұлғаларының өрт қауіпсіздігін қамтамасыз ету жөніндегі қызметі; өрт қауіпсіздігін қамтамасыз ету мәселелері жөніндегі бұйрықтардың, өкімдердің және нұсқаулықтардың болуы; өрт сөндіру автоматикасы қондырғыларын пайдалануды ұйымдастыру; объектінің өрт қауіпсіздігін қамтамасыз етуді және өрт сөндіру жабдығын сатып алуды қаржыландыруға өтінімдердің болуы; өртке қарсы іс-шаралардың перспективті жоспарларға, өндірістік-қаржылық жоспарларына енгізілуі; отпен жүргізілетін жұмыстарды ресімдеу және жүргізу тәртібінің сақталуы; ӨТК-ның профилактикалық жұмысын ұйымдастыру және сапасы; ӨҚЕҚ жауынгерлік әзірлігі; жұмысшылармен және қызметшілермен өртке қарсы нұсқаулықты және өрт-техникалық минимумды жүргізу тәртібі; өрт туындаған жағдайда объект қызметкерлерінің өз міндеттерін және іс-қимылдарын білуі; </w:t>
      </w:r>
    </w:p>
    <w:bookmarkEnd w:id="54"/>
    <w:bookmarkStart w:name="z71" w:id="55"/>
    <w:p>
      <w:pPr>
        <w:spacing w:after="0"/>
        <w:ind w:left="0"/>
        <w:jc w:val="both"/>
      </w:pPr>
      <w:r>
        <w:rPr>
          <w:rFonts w:ascii="Times New Roman"/>
          <w:b w:val="false"/>
          <w:i w:val="false"/>
          <w:color w:val="000000"/>
          <w:sz w:val="28"/>
        </w:rPr>
        <w:t xml:space="preserve">
      2) өрт қауіпсіздігі талаптарын сақтау; </w:t>
      </w:r>
    </w:p>
    <w:bookmarkEnd w:id="55"/>
    <w:bookmarkStart w:name="z72" w:id="56"/>
    <w:p>
      <w:pPr>
        <w:spacing w:after="0"/>
        <w:ind w:left="0"/>
        <w:jc w:val="both"/>
      </w:pPr>
      <w:r>
        <w:rPr>
          <w:rFonts w:ascii="Times New Roman"/>
          <w:b w:val="false"/>
          <w:i w:val="false"/>
          <w:color w:val="000000"/>
          <w:sz w:val="28"/>
        </w:rPr>
        <w:t>
      3) өрт қауіпсіздігі талаптарын бұзушылықтарды жою жөніндегі іс-шаралардың орындалу дәрежесі;</w:t>
      </w:r>
    </w:p>
    <w:bookmarkEnd w:id="56"/>
    <w:bookmarkStart w:name="z73" w:id="57"/>
    <w:p>
      <w:pPr>
        <w:spacing w:after="0"/>
        <w:ind w:left="0"/>
        <w:jc w:val="both"/>
      </w:pPr>
      <w:r>
        <w:rPr>
          <w:rFonts w:ascii="Times New Roman"/>
          <w:b w:val="false"/>
          <w:i w:val="false"/>
          <w:color w:val="000000"/>
          <w:sz w:val="28"/>
        </w:rPr>
        <w:t xml:space="preserve">
      4) өрт туындаған жағдайда адамдардың қауіпсіздігін және мүліктің сақталуын қамтамасыз ету (эвакуациялау жолдары мен шығу жолдарының болуы және жарамды жай-күйі, өрттерді анықтау және сөндіру, құлақтандыру, сыртқы және ішкі өртке қарсы сумен жабдықтау, түтіннен қорғау жүйелерінің болуы мен жұмысқа қабілеттілігі); </w:t>
      </w:r>
    </w:p>
    <w:bookmarkEnd w:id="57"/>
    <w:bookmarkStart w:name="z74" w:id="58"/>
    <w:p>
      <w:pPr>
        <w:spacing w:after="0"/>
        <w:ind w:left="0"/>
        <w:jc w:val="both"/>
      </w:pPr>
      <w:r>
        <w:rPr>
          <w:rFonts w:ascii="Times New Roman"/>
          <w:b w:val="false"/>
          <w:i w:val="false"/>
          <w:color w:val="000000"/>
          <w:sz w:val="28"/>
        </w:rPr>
        <w:t>
      5) желдету, жылу беру, энергиямен жабдықтау жүйелерінің жұмысқа жарамды жай-күйі.</w:t>
      </w:r>
    </w:p>
    <w:bookmarkEnd w:id="58"/>
    <w:bookmarkStart w:name="z75" w:id="59"/>
    <w:p>
      <w:pPr>
        <w:spacing w:after="0"/>
        <w:ind w:left="0"/>
        <w:jc w:val="both"/>
      </w:pPr>
      <w:r>
        <w:rPr>
          <w:rFonts w:ascii="Times New Roman"/>
          <w:b w:val="false"/>
          <w:i w:val="false"/>
          <w:color w:val="000000"/>
          <w:sz w:val="28"/>
        </w:rPr>
        <w:t xml:space="preserve">
      30. Егжей-тегжейлі және мақсатты (жедел) қарап-тексеру қорытындылары бойынша МЕӨҚҚ лауазымды адам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екі данада өрт-техникалық қарап-тексеру актісін жасайды. Анықталған өрт қауіпсіздігі талаптарын бұзушылықтарды жою мерзімдерін объекті басшысының келісімімен МЕӨҚҚ лауазымды адамы белгілейді.</w:t>
      </w:r>
    </w:p>
    <w:bookmarkEnd w:id="59"/>
    <w:bookmarkStart w:name="z76" w:id="60"/>
    <w:p>
      <w:pPr>
        <w:spacing w:after="0"/>
        <w:ind w:left="0"/>
        <w:jc w:val="both"/>
      </w:pPr>
      <w:r>
        <w:rPr>
          <w:rFonts w:ascii="Times New Roman"/>
          <w:b w:val="false"/>
          <w:i w:val="false"/>
          <w:color w:val="000000"/>
          <w:sz w:val="28"/>
        </w:rPr>
        <w:t xml:space="preserve">
      31. Бақылау қарап-тексеру қорытындылары бойынша өрт-техникалық қарап-тексеру актісінде анықталған өрт қауіпсіздігі талаптарын бұзушылықтарды жою жөніндегі егжей-тегжейлі немесе мақсатты қарап-тексеру қорытындылары бойынша ұсынылған іс-шаралардың орындалуы туралы белгі қойылады. Бақылау қарап-тексеру нәтижелері өрт-техникалық қарап-тексеру актісінде ресімделеді, онда жойылмаған және қайта анықталған өрт қауіпсіздігі талаптарын бұзушылықтар тіркеледі. </w:t>
      </w:r>
    </w:p>
    <w:bookmarkEnd w:id="60"/>
    <w:bookmarkStart w:name="z77" w:id="61"/>
    <w:p>
      <w:pPr>
        <w:spacing w:after="0"/>
        <w:ind w:left="0"/>
        <w:jc w:val="both"/>
      </w:pPr>
      <w:r>
        <w:rPr>
          <w:rFonts w:ascii="Times New Roman"/>
          <w:b w:val="false"/>
          <w:i w:val="false"/>
          <w:color w:val="000000"/>
          <w:sz w:val="28"/>
        </w:rPr>
        <w:t>
      32. Қарап-тексеру нәтижелері бойынша ескертулер және (немесе) қарсылықтар болған жағдайда объекті басшысы немесе оның өкілі оларды жазбаша түрде баяндайды.</w:t>
      </w:r>
    </w:p>
    <w:bookmarkEnd w:id="61"/>
    <w:bookmarkStart w:name="z78" w:id="62"/>
    <w:p>
      <w:pPr>
        <w:spacing w:after="0"/>
        <w:ind w:left="0"/>
        <w:jc w:val="both"/>
      </w:pPr>
      <w:r>
        <w:rPr>
          <w:rFonts w:ascii="Times New Roman"/>
          <w:b w:val="false"/>
          <w:i w:val="false"/>
          <w:color w:val="000000"/>
          <w:sz w:val="28"/>
        </w:rPr>
        <w:t>
      Ескертулер және (немесе) қарсылықтар өрт-техникалық қарап-тексеру актісіне қоса беріледі, ол туралы тиісті белгі қойылады.</w:t>
      </w:r>
    </w:p>
    <w:bookmarkEnd w:id="62"/>
    <w:bookmarkStart w:name="z79" w:id="63"/>
    <w:p>
      <w:pPr>
        <w:spacing w:after="0"/>
        <w:ind w:left="0"/>
        <w:jc w:val="both"/>
      </w:pPr>
      <w:r>
        <w:rPr>
          <w:rFonts w:ascii="Times New Roman"/>
          <w:b w:val="false"/>
          <w:i w:val="false"/>
          <w:color w:val="000000"/>
          <w:sz w:val="28"/>
        </w:rPr>
        <w:t>
      33. Қосымшалардың көшірмелерімен бірге өрт-техникалық қарап-тексеру актісінің бір данасы объектінің басшысына не оның өкіліне анықталған бұзушылықтармен танысу және оларды жою жөнінде шаралар қабылдау үшін беріледі.</w:t>
      </w:r>
    </w:p>
    <w:bookmarkEnd w:id="63"/>
    <w:bookmarkStart w:name="z80" w:id="64"/>
    <w:p>
      <w:pPr>
        <w:spacing w:after="0"/>
        <w:ind w:left="0"/>
        <w:jc w:val="both"/>
      </w:pPr>
      <w:r>
        <w:rPr>
          <w:rFonts w:ascii="Times New Roman"/>
          <w:b w:val="false"/>
          <w:i w:val="false"/>
          <w:color w:val="000000"/>
          <w:sz w:val="28"/>
        </w:rPr>
        <w:t>
      Өрт-техникалық қарап-тексеру актісі объектінің басшысына 5 жұмыс күні ішінде беріледі.</w:t>
      </w:r>
    </w:p>
    <w:bookmarkEnd w:id="64"/>
    <w:bookmarkStart w:name="z81" w:id="65"/>
    <w:p>
      <w:pPr>
        <w:spacing w:after="0"/>
        <w:ind w:left="0"/>
        <w:jc w:val="both"/>
      </w:pPr>
      <w:r>
        <w:rPr>
          <w:rFonts w:ascii="Times New Roman"/>
          <w:b w:val="false"/>
          <w:i w:val="false"/>
          <w:color w:val="000000"/>
          <w:sz w:val="28"/>
        </w:rPr>
        <w:t xml:space="preserve">
      34. Қарап-тексеру нәтижелерімен келіспеген жағдайда, объектілердің басшылары оларға жоғары тұрған МЕӨҚҚ бөлімшесіне шағымданады. </w:t>
      </w:r>
    </w:p>
    <w:bookmarkEnd w:id="65"/>
    <w:bookmarkStart w:name="z82" w:id="66"/>
    <w:p>
      <w:pPr>
        <w:spacing w:after="0"/>
        <w:ind w:left="0"/>
        <w:jc w:val="both"/>
      </w:pPr>
      <w:r>
        <w:rPr>
          <w:rFonts w:ascii="Times New Roman"/>
          <w:b w:val="false"/>
          <w:i w:val="false"/>
          <w:color w:val="000000"/>
          <w:sz w:val="28"/>
        </w:rPr>
        <w:t xml:space="preserve">
      35.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қызмет көрсету учаскелері бойынша МЕӨҚҚ лауазымды адамдары объектілерді есепке алу журналында объектілерді есепке алуды жүргізеді. </w:t>
      </w:r>
    </w:p>
    <w:bookmarkEnd w:id="66"/>
    <w:bookmarkStart w:name="z83" w:id="67"/>
    <w:p>
      <w:pPr>
        <w:spacing w:after="0"/>
        <w:ind w:left="0"/>
        <w:jc w:val="both"/>
      </w:pPr>
      <w:r>
        <w:rPr>
          <w:rFonts w:ascii="Times New Roman"/>
          <w:b w:val="false"/>
          <w:i w:val="false"/>
          <w:color w:val="000000"/>
          <w:sz w:val="28"/>
        </w:rPr>
        <w:t xml:space="preserve">
      36. МЕӨҚҚ лауазымды қызметкеріне бекітілген әрбір объектіге бақылау-байқау ісі жүргізіледі, онда объектінің техникалық сипаттамасы, нұсқамалар, объектіге өрт-техникалық қарап-тексеру жүргізуге тапсырма, өрт-техникалық қарап-тексеру актілері, ӨҚЕҚ мүшелерінің тізімдері, объекті басшыларының бұйрықтары және объектіге өрт қауіпсіздігі бойынша профилактикалық жұмыстар жүргізу кезінде құрылған басқа да құжаттар сақталады. </w:t>
      </w:r>
    </w:p>
    <w:bookmarkEnd w:id="67"/>
    <w:bookmarkStart w:name="z84" w:id="68"/>
    <w:p>
      <w:pPr>
        <w:spacing w:after="0"/>
        <w:ind w:left="0"/>
        <w:jc w:val="both"/>
      </w:pPr>
      <w:r>
        <w:rPr>
          <w:rFonts w:ascii="Times New Roman"/>
          <w:b w:val="false"/>
          <w:i w:val="false"/>
          <w:color w:val="000000"/>
          <w:sz w:val="28"/>
        </w:rPr>
        <w:t>
      37. МЕӨҚҚ лауазымды қызметкерлері теміржол ұйымдарының басшыларына өрт қауіпсіздігі талаптарын бұзған қызметкерлер мен жауапты адамдарды тәртіптік жауапкершілікке тарту жөнінде ұсыныстар жасайды.</w:t>
      </w:r>
    </w:p>
    <w:bookmarkEnd w:id="68"/>
    <w:bookmarkStart w:name="z85" w:id="69"/>
    <w:p>
      <w:pPr>
        <w:spacing w:after="0"/>
        <w:ind w:left="0"/>
        <w:jc w:val="left"/>
      </w:pPr>
      <w:r>
        <w:rPr>
          <w:rFonts w:ascii="Times New Roman"/>
          <w:b/>
          <w:i w:val="false"/>
          <w:color w:val="000000"/>
        </w:rPr>
        <w:t xml:space="preserve"> 3. Темір жол көлігінде өрттердің салдарын жою тәртібі</w:t>
      </w:r>
    </w:p>
    <w:bookmarkEnd w:id="69"/>
    <w:bookmarkStart w:name="z86" w:id="70"/>
    <w:p>
      <w:pPr>
        <w:spacing w:after="0"/>
        <w:ind w:left="0"/>
        <w:jc w:val="both"/>
      </w:pPr>
      <w:r>
        <w:rPr>
          <w:rFonts w:ascii="Times New Roman"/>
          <w:b w:val="false"/>
          <w:i w:val="false"/>
          <w:color w:val="000000"/>
          <w:sz w:val="28"/>
        </w:rPr>
        <w:t>
      38. Теміржол көлігінде өрттердің салдарын жою жөніндегі іс-шаралар (бұдан әрі - өрттерді жою) өрт сөндіру және аумақтық авариялық-құтқару қызметтерінің күштері мен құралдарын тарту жоспарларына сәйкес ұйымдастырылады.</w:t>
      </w:r>
    </w:p>
    <w:bookmarkEnd w:id="70"/>
    <w:bookmarkStart w:name="z87" w:id="71"/>
    <w:p>
      <w:pPr>
        <w:spacing w:after="0"/>
        <w:ind w:left="0"/>
        <w:jc w:val="both"/>
      </w:pPr>
      <w:r>
        <w:rPr>
          <w:rFonts w:ascii="Times New Roman"/>
          <w:b w:val="false"/>
          <w:i w:val="false"/>
          <w:color w:val="000000"/>
          <w:sz w:val="28"/>
        </w:rPr>
        <w:t xml:space="preserve">
      39. Ведомстволық бағынысты аумақтарда өрттерді жоюға теміржол көлігі объектілерінің күштері мен құралдарын, сондай-ақ басқа да арнайы қызметтер мен құралымдарды тарту тәртібі өзара іс-қимыл жасау жөніндегі тиісті нұсқаулықтарда айқындалады. </w:t>
      </w:r>
    </w:p>
    <w:bookmarkEnd w:id="71"/>
    <w:bookmarkStart w:name="z88" w:id="72"/>
    <w:p>
      <w:pPr>
        <w:spacing w:after="0"/>
        <w:ind w:left="0"/>
        <w:jc w:val="both"/>
      </w:pPr>
      <w:r>
        <w:rPr>
          <w:rFonts w:ascii="Times New Roman"/>
          <w:b w:val="false"/>
          <w:i w:val="false"/>
          <w:color w:val="000000"/>
          <w:sz w:val="28"/>
        </w:rPr>
        <w:t>
      40. Өрттерді жою жұмыстары теміржол көлігі объектілеріндегі өрт сөндіру тактикасының негіздеріне сәйкес болуы тиіс және мыналарға бағытталады:</w:t>
      </w:r>
    </w:p>
    <w:bookmarkEnd w:id="72"/>
    <w:bookmarkStart w:name="z89" w:id="73"/>
    <w:p>
      <w:pPr>
        <w:spacing w:after="0"/>
        <w:ind w:left="0"/>
        <w:jc w:val="both"/>
      </w:pPr>
      <w:r>
        <w:rPr>
          <w:rFonts w:ascii="Times New Roman"/>
          <w:b w:val="false"/>
          <w:i w:val="false"/>
          <w:color w:val="000000"/>
          <w:sz w:val="28"/>
        </w:rPr>
        <w:t>
      1) қауіпті аймақтан адамдарды және жолаушыларды, сондай-ақ тұрғындарды құтқару және эвакуациялау жөніндегі іс-шараларды ұйымдастыруды қамтамасыз ету;</w:t>
      </w:r>
    </w:p>
    <w:bookmarkEnd w:id="73"/>
    <w:bookmarkStart w:name="z90" w:id="74"/>
    <w:p>
      <w:pPr>
        <w:spacing w:after="0"/>
        <w:ind w:left="0"/>
        <w:jc w:val="both"/>
      </w:pPr>
      <w:r>
        <w:rPr>
          <w:rFonts w:ascii="Times New Roman"/>
          <w:b w:val="false"/>
          <w:i w:val="false"/>
          <w:color w:val="000000"/>
          <w:sz w:val="28"/>
        </w:rPr>
        <w:t>
      2) жылжымалы құрамдар мен жүктерді эвакуациялау;</w:t>
      </w:r>
    </w:p>
    <w:bookmarkEnd w:id="74"/>
    <w:bookmarkStart w:name="z91" w:id="75"/>
    <w:p>
      <w:pPr>
        <w:spacing w:after="0"/>
        <w:ind w:left="0"/>
        <w:jc w:val="both"/>
      </w:pPr>
      <w:r>
        <w:rPr>
          <w:rFonts w:ascii="Times New Roman"/>
          <w:b w:val="false"/>
          <w:i w:val="false"/>
          <w:color w:val="000000"/>
          <w:sz w:val="28"/>
        </w:rPr>
        <w:t>
      3) ұйымдардың қажетті материалдық-техникалық ресурстарын жұмылдыру;</w:t>
      </w:r>
    </w:p>
    <w:bookmarkEnd w:id="75"/>
    <w:bookmarkStart w:name="z92" w:id="76"/>
    <w:p>
      <w:pPr>
        <w:spacing w:after="0"/>
        <w:ind w:left="0"/>
        <w:jc w:val="both"/>
      </w:pPr>
      <w:r>
        <w:rPr>
          <w:rFonts w:ascii="Times New Roman"/>
          <w:b w:val="false"/>
          <w:i w:val="false"/>
          <w:color w:val="000000"/>
          <w:sz w:val="28"/>
        </w:rPr>
        <w:t>
      4) жарылыс өрт қаупі бар объектілер мен учаскелердегі өрттерді сөндіру;</w:t>
      </w:r>
    </w:p>
    <w:bookmarkEnd w:id="76"/>
    <w:bookmarkStart w:name="z93" w:id="77"/>
    <w:p>
      <w:pPr>
        <w:spacing w:after="0"/>
        <w:ind w:left="0"/>
        <w:jc w:val="both"/>
      </w:pPr>
      <w:r>
        <w:rPr>
          <w:rFonts w:ascii="Times New Roman"/>
          <w:b w:val="false"/>
          <w:i w:val="false"/>
          <w:color w:val="000000"/>
          <w:sz w:val="28"/>
        </w:rPr>
        <w:t xml:space="preserve">
      5) сұйықтықтардың төгілуі мен жайылуын, көршілес вагондарға және ғимараттар мен құрылыстарға өрттің таралуын болдырмау үшін қауіпті заттары бар цистерналар мен вагондарды сөндіру және суыту, жарылыстың алдын алу; </w:t>
      </w:r>
    </w:p>
    <w:bookmarkEnd w:id="77"/>
    <w:bookmarkStart w:name="z94" w:id="78"/>
    <w:p>
      <w:pPr>
        <w:spacing w:after="0"/>
        <w:ind w:left="0"/>
        <w:jc w:val="both"/>
      </w:pPr>
      <w:r>
        <w:rPr>
          <w:rFonts w:ascii="Times New Roman"/>
          <w:b w:val="false"/>
          <w:i w:val="false"/>
          <w:color w:val="000000"/>
          <w:sz w:val="28"/>
        </w:rPr>
        <w:t xml:space="preserve">
      6) объектінің жұмысын тоқтату немесе тоқтата тұру; </w:t>
      </w:r>
    </w:p>
    <w:bookmarkEnd w:id="78"/>
    <w:bookmarkStart w:name="z95" w:id="79"/>
    <w:p>
      <w:pPr>
        <w:spacing w:after="0"/>
        <w:ind w:left="0"/>
        <w:jc w:val="both"/>
      </w:pPr>
      <w:r>
        <w:rPr>
          <w:rFonts w:ascii="Times New Roman"/>
          <w:b w:val="false"/>
          <w:i w:val="false"/>
          <w:color w:val="000000"/>
          <w:sz w:val="28"/>
        </w:rPr>
        <w:t>
      7) адамдар мен жүктердің қозғалысына шектеу (карантин) енгізу;</w:t>
      </w:r>
    </w:p>
    <w:bookmarkEnd w:id="79"/>
    <w:bookmarkStart w:name="z96" w:id="80"/>
    <w:p>
      <w:pPr>
        <w:spacing w:after="0"/>
        <w:ind w:left="0"/>
        <w:jc w:val="both"/>
      </w:pPr>
      <w:r>
        <w:rPr>
          <w:rFonts w:ascii="Times New Roman"/>
          <w:b w:val="false"/>
          <w:i w:val="false"/>
          <w:color w:val="000000"/>
          <w:sz w:val="28"/>
        </w:rPr>
        <w:t>
      8) авариялық-құтқару және қалпына келтіру жұмыстарын жүргізу, сондай-ақ қоғамдық тәртіп пен объектілерді күзетуді қамтамасыз ету.</w:t>
      </w:r>
    </w:p>
    <w:bookmarkEnd w:id="80"/>
    <w:bookmarkStart w:name="z97" w:id="81"/>
    <w:p>
      <w:pPr>
        <w:spacing w:after="0"/>
        <w:ind w:left="0"/>
        <w:jc w:val="both"/>
      </w:pPr>
      <w:r>
        <w:rPr>
          <w:rFonts w:ascii="Times New Roman"/>
          <w:b w:val="false"/>
          <w:i w:val="false"/>
          <w:color w:val="000000"/>
          <w:sz w:val="28"/>
        </w:rPr>
        <w:t>
      41. Өрттерді жоюға жетекшілік ету:</w:t>
      </w:r>
    </w:p>
    <w:bookmarkEnd w:id="81"/>
    <w:bookmarkStart w:name="z98" w:id="82"/>
    <w:p>
      <w:pPr>
        <w:spacing w:after="0"/>
        <w:ind w:left="0"/>
        <w:jc w:val="both"/>
      </w:pPr>
      <w:r>
        <w:rPr>
          <w:rFonts w:ascii="Times New Roman"/>
          <w:b w:val="false"/>
          <w:i w:val="false"/>
          <w:color w:val="000000"/>
          <w:sz w:val="28"/>
        </w:rPr>
        <w:t>
      1) станцияларда – станция бастығына, оның орынбасарларына, ал олар болмағанда – станция кезекшілеріне;</w:t>
      </w:r>
    </w:p>
    <w:bookmarkEnd w:id="82"/>
    <w:bookmarkStart w:name="z99" w:id="83"/>
    <w:p>
      <w:pPr>
        <w:spacing w:after="0"/>
        <w:ind w:left="0"/>
        <w:jc w:val="both"/>
      </w:pPr>
      <w:r>
        <w:rPr>
          <w:rFonts w:ascii="Times New Roman"/>
          <w:b w:val="false"/>
          <w:i w:val="false"/>
          <w:color w:val="000000"/>
          <w:sz w:val="28"/>
        </w:rPr>
        <w:t>
      2) аралықтарда (барар жолда) – жүк және дизель-электр пойыздарының машинстеріне, ауыр салмақты құрамдарды алып жүретін локомотив машинистеріне, жолаушылар пойыздарының бастықтарына, рефрижераторлы пойыздар секцияларының бастықтарына, пошта-жүк пойыздарында және арнайы вагондарда ілесіп жүретін адамдарға;</w:t>
      </w:r>
    </w:p>
    <w:bookmarkEnd w:id="83"/>
    <w:bookmarkStart w:name="z100" w:id="84"/>
    <w:p>
      <w:pPr>
        <w:spacing w:after="0"/>
        <w:ind w:left="0"/>
        <w:jc w:val="both"/>
      </w:pPr>
      <w:r>
        <w:rPr>
          <w:rFonts w:ascii="Times New Roman"/>
          <w:b w:val="false"/>
          <w:i w:val="false"/>
          <w:color w:val="000000"/>
          <w:sz w:val="28"/>
        </w:rPr>
        <w:t>
      3) кәсіпорындар мен ұйымдарда – кәсіпорынның басшысына немесе оның орынбасарларына жүктеледі.</w:t>
      </w:r>
    </w:p>
    <w:bookmarkEnd w:id="84"/>
    <w:bookmarkStart w:name="z101" w:id="85"/>
    <w:p>
      <w:pPr>
        <w:spacing w:after="0"/>
        <w:ind w:left="0"/>
        <w:jc w:val="both"/>
      </w:pPr>
      <w:r>
        <w:rPr>
          <w:rFonts w:ascii="Times New Roman"/>
          <w:b w:val="false"/>
          <w:i w:val="false"/>
          <w:color w:val="000000"/>
          <w:sz w:val="28"/>
        </w:rPr>
        <w:t>
      42. Теміржол көлігі объектілерінде ірі өрттер туындаған кезде, өрт болған ұйымдардың жанынан жедел штаб құрылады. Штаб жұмысын қамтамасыз ету теміржол көлігі ұйымының немесе жол бөлімшелерінің бірінші басшысына жүктеледі.</w:t>
      </w:r>
    </w:p>
    <w:bookmarkEnd w:id="85"/>
    <w:bookmarkStart w:name="z102" w:id="86"/>
    <w:p>
      <w:pPr>
        <w:spacing w:after="0"/>
        <w:ind w:left="0"/>
        <w:jc w:val="both"/>
      </w:pPr>
      <w:r>
        <w:rPr>
          <w:rFonts w:ascii="Times New Roman"/>
          <w:b w:val="false"/>
          <w:i w:val="false"/>
          <w:color w:val="000000"/>
          <w:sz w:val="28"/>
        </w:rPr>
        <w:t>
      43. Қауіпті аймақ шекараларын заңнамада белгіленген тәртіпте өртті жою және жұмыс штабының басшысы айқындайды.</w:t>
      </w:r>
    </w:p>
    <w:bookmarkEnd w:id="86"/>
    <w:bookmarkStart w:name="z103" w:id="87"/>
    <w:p>
      <w:pPr>
        <w:spacing w:after="0"/>
        <w:ind w:left="0"/>
        <w:jc w:val="both"/>
      </w:pPr>
      <w:r>
        <w:rPr>
          <w:rFonts w:ascii="Times New Roman"/>
          <w:b w:val="false"/>
          <w:i w:val="false"/>
          <w:color w:val="000000"/>
          <w:sz w:val="28"/>
        </w:rPr>
        <w:t>
      44. Теміржол жылжымалы құрамының рельстен шығып кетуімен байланысты аварияның немесе өрттің салдарын жедел жою үшін теміржол бойымен пойыздардың қозғалысын қалпына келтіру үшін өрт сөндіру және қалпына келтіру пойыздарының авария (өрт) болған жерге бір уақытта шығуы көзделеді.</w:t>
      </w:r>
    </w:p>
    <w:bookmarkEnd w:id="87"/>
    <w:bookmarkStart w:name="z104" w:id="88"/>
    <w:p>
      <w:pPr>
        <w:spacing w:after="0"/>
        <w:ind w:left="0"/>
        <w:jc w:val="both"/>
      </w:pPr>
      <w:r>
        <w:rPr>
          <w:rFonts w:ascii="Times New Roman"/>
          <w:b w:val="false"/>
          <w:i w:val="false"/>
          <w:color w:val="000000"/>
          <w:sz w:val="28"/>
        </w:rPr>
        <w:t xml:space="preserve">
      45. Өрт сөндіру пойыздарын оқиға орнына уақтылы жіберуді, қозғалысын және жеткізуді жол бөлімшесінің басшысы қамтамасыз етеді. </w:t>
      </w:r>
    </w:p>
    <w:bookmarkEnd w:id="88"/>
    <w:bookmarkStart w:name="z105" w:id="89"/>
    <w:p>
      <w:pPr>
        <w:spacing w:after="0"/>
        <w:ind w:left="0"/>
        <w:jc w:val="both"/>
      </w:pPr>
      <w:r>
        <w:rPr>
          <w:rFonts w:ascii="Times New Roman"/>
          <w:b w:val="false"/>
          <w:i w:val="false"/>
          <w:color w:val="000000"/>
          <w:sz w:val="28"/>
        </w:rPr>
        <w:t>
      Өрт сөндіру пойыздарын және МЕӨҚҚ басқа бөлімшелерін өрт болған жерге шақыру, жіберу және жылжыту қысқа мерзімде жүзеге асырылады және теміржол көлігі ұйымы белгілеген тәртіппен анықталады, бірақ 15 минуттан аспауы қажет.</w:t>
      </w:r>
    </w:p>
    <w:bookmarkEnd w:id="89"/>
    <w:bookmarkStart w:name="z106" w:id="90"/>
    <w:p>
      <w:pPr>
        <w:spacing w:after="0"/>
        <w:ind w:left="0"/>
        <w:jc w:val="both"/>
      </w:pPr>
      <w:r>
        <w:rPr>
          <w:rFonts w:ascii="Times New Roman"/>
          <w:b w:val="false"/>
          <w:i w:val="false"/>
          <w:color w:val="000000"/>
          <w:sz w:val="28"/>
        </w:rPr>
        <w:t xml:space="preserve">
      46. Өртті сөндіргеннен кейін теміржол көлігі ұйымдары өрт салдарын жою, пойыздар қозғалысын қалпына келтіру, өндірістің тоқтап қалған технологиялық процесі жұмысын (электр энергиясы және байланыспен қамтамасыз ету, теміржол жолдарын және энергиямен қамтамасыз ету, байланыс қондырғыларын жөндеу) ұйымдастыруға бағытталған іс-шараларды жүзеге асырады. </w:t>
      </w:r>
    </w:p>
    <w:bookmarkEnd w:id="90"/>
    <w:bookmarkStart w:name="z107" w:id="91"/>
    <w:p>
      <w:pPr>
        <w:spacing w:after="0"/>
        <w:ind w:left="0"/>
        <w:jc w:val="both"/>
      </w:pPr>
      <w:r>
        <w:rPr>
          <w:rFonts w:ascii="Times New Roman"/>
          <w:b w:val="false"/>
          <w:i w:val="false"/>
          <w:color w:val="000000"/>
          <w:sz w:val="28"/>
        </w:rPr>
        <w:t>
      47. Қауіпті жүктермен байланысты өрттерді жою кезінде пайдаланылған теміржол жылжымалы құрамы, өрт сөндіру және қосымша техника, өрт-техникалық жабдықтар мен жарақтар жұмыс аяқталғаннан кейін жуылуы және қайта залалсыздандырылуы тиіс.</w:t>
      </w:r>
    </w:p>
    <w:bookmarkEnd w:id="91"/>
    <w:bookmarkStart w:name="z108" w:id="92"/>
    <w:p>
      <w:pPr>
        <w:spacing w:after="0"/>
        <w:ind w:left="0"/>
        <w:jc w:val="both"/>
      </w:pPr>
      <w:r>
        <w:rPr>
          <w:rFonts w:ascii="Times New Roman"/>
          <w:b w:val="false"/>
          <w:i w:val="false"/>
          <w:color w:val="000000"/>
          <w:sz w:val="28"/>
        </w:rPr>
        <w:t>
      48. Өртті жойғаннан кейін өрт сөндіру пойыздары мен жұмылдырылған техника цистерналары сумен толтыруға жіберіледі, олардың техникалық жай-күйі тексеріледі және орналастыру орнына қойылады.</w:t>
      </w:r>
    </w:p>
    <w:bookmarkEnd w:id="92"/>
    <w:bookmarkStart w:name="z109" w:id="93"/>
    <w:p>
      <w:pPr>
        <w:spacing w:after="0"/>
        <w:ind w:left="0"/>
        <w:jc w:val="both"/>
      </w:pPr>
      <w:r>
        <w:rPr>
          <w:rFonts w:ascii="Times New Roman"/>
          <w:b w:val="false"/>
          <w:i w:val="false"/>
          <w:color w:val="000000"/>
          <w:sz w:val="28"/>
        </w:rPr>
        <w:t>
      49. Ұйымдардың басшылары қызметкерлерді әскерилендірілмеген құралымдар құрамында өрт туындаған және оны жою кезінде қорғану және іс-қимыл жасау тәсілдеріне оқытуды ұйымдастырады.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көлігінде өрт қауіпсіздігі</w:t>
            </w:r>
            <w:r>
              <w:br/>
            </w:r>
            <w:r>
              <w:rPr>
                <w:rFonts w:ascii="Times New Roman"/>
                <w:b w:val="false"/>
                <w:i w:val="false"/>
                <w:color w:val="000000"/>
                <w:sz w:val="20"/>
              </w:rPr>
              <w:t>бойынша профилактикалық жұмыстар</w:t>
            </w:r>
            <w:r>
              <w:br/>
            </w:r>
            <w:r>
              <w:rPr>
                <w:rFonts w:ascii="Times New Roman"/>
                <w:b w:val="false"/>
                <w:i w:val="false"/>
                <w:color w:val="000000"/>
                <w:sz w:val="20"/>
              </w:rPr>
              <w:t>жүргізу және өрттердің салдарын</w:t>
            </w:r>
            <w:r>
              <w:br/>
            </w:r>
            <w:r>
              <w:rPr>
                <w:rFonts w:ascii="Times New Roman"/>
                <w:b w:val="false"/>
                <w:i w:val="false"/>
                <w:color w:val="000000"/>
                <w:sz w:val="20"/>
              </w:rPr>
              <w:t>жою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Профилактикалық жұмыстарды есепке алу журналы</w:t>
      </w:r>
      <w:r>
        <w:br/>
      </w:r>
      <w:r>
        <w:rPr>
          <w:rFonts w:ascii="Times New Roman"/>
          <w:b/>
          <w:i w:val="false"/>
          <w:color w:val="000000"/>
        </w:rPr>
        <w:t>_______________________________________________________________</w:t>
      </w:r>
      <w:r>
        <w:br/>
      </w:r>
      <w:r>
        <w:rPr>
          <w:rFonts w:ascii="Times New Roman"/>
          <w:b/>
          <w:i w:val="false"/>
          <w:color w:val="000000"/>
        </w:rPr>
        <w:t>(МӨҚҚ қызметкерінің Т.А.Ә, МӨҚҚ атауы мен мекенжайы)</w:t>
      </w:r>
      <w:r>
        <w:br/>
      </w:r>
      <w:r>
        <w:rPr>
          <w:rFonts w:ascii="Times New Roman"/>
          <w:b/>
          <w:i w:val="false"/>
          <w:color w:val="000000"/>
        </w:rPr>
        <w:t>_______________________________________________</w:t>
      </w:r>
      <w:r>
        <w:br/>
      </w:r>
      <w:r>
        <w:rPr>
          <w:rFonts w:ascii="Times New Roman"/>
          <w:b/>
          <w:i w:val="false"/>
          <w:color w:val="000000"/>
        </w:rPr>
        <w:t>20___ж ________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1"/>
        <w:gridCol w:w="1017"/>
        <w:gridCol w:w="1654"/>
        <w:gridCol w:w="2500"/>
        <w:gridCol w:w="2928"/>
      </w:tblGrid>
      <w:tr>
        <w:trPr>
          <w:trHeight w:val="30" w:hRule="atLeast"/>
        </w:trPr>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4"/>
          <w:p>
            <w:pPr>
              <w:spacing w:after="20"/>
              <w:ind w:left="20"/>
              <w:jc w:val="both"/>
            </w:pPr>
            <w:r>
              <w:rPr>
                <w:rFonts w:ascii="Times New Roman"/>
                <w:b w:val="false"/>
                <w:i w:val="false"/>
                <w:color w:val="000000"/>
                <w:sz w:val="20"/>
              </w:rPr>
              <w:t>
Р/с N</w:t>
            </w:r>
          </w:p>
          <w:bookmarkEnd w:id="9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штемпелі және қолы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Инспектор_________________________</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қолы 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көлігінде өрт қауіпсіздігі</w:t>
            </w:r>
            <w:r>
              <w:br/>
            </w:r>
            <w:r>
              <w:rPr>
                <w:rFonts w:ascii="Times New Roman"/>
                <w:b w:val="false"/>
                <w:i w:val="false"/>
                <w:color w:val="000000"/>
                <w:sz w:val="20"/>
              </w:rPr>
              <w:t>бойынша профилактикалық жұмыстар</w:t>
            </w:r>
            <w:r>
              <w:br/>
            </w:r>
            <w:r>
              <w:rPr>
                <w:rFonts w:ascii="Times New Roman"/>
                <w:b w:val="false"/>
                <w:i w:val="false"/>
                <w:color w:val="000000"/>
                <w:sz w:val="20"/>
              </w:rPr>
              <w:t>жүргізу және өрттердің салдарын</w:t>
            </w:r>
            <w:r>
              <w:br/>
            </w:r>
            <w:r>
              <w:rPr>
                <w:rFonts w:ascii="Times New Roman"/>
                <w:b w:val="false"/>
                <w:i w:val="false"/>
                <w:color w:val="000000"/>
                <w:sz w:val="20"/>
              </w:rPr>
              <w:t>жою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Салалық өртке қарсы қызмет бөлімшесінің атауы</w:t>
      </w:r>
      <w:r>
        <w:br/>
      </w:r>
      <w:r>
        <w:rPr>
          <w:rFonts w:ascii="Times New Roman"/>
          <w:b/>
          <w:i w:val="false"/>
          <w:color w:val="000000"/>
        </w:rPr>
        <w:t>Объектіге өрт техникалық зерттеу жүргізуге №___ тапсырма</w:t>
      </w:r>
    </w:p>
    <w:p>
      <w:pPr>
        <w:spacing w:after="0"/>
        <w:ind w:left="0"/>
        <w:jc w:val="both"/>
      </w:pPr>
      <w:r>
        <w:rPr>
          <w:rFonts w:ascii="Times New Roman"/>
          <w:b w:val="false"/>
          <w:i w:val="false"/>
          <w:color w:val="000000"/>
          <w:sz w:val="28"/>
        </w:rPr>
        <w:t>
      _________________________________________________ берілді</w:t>
      </w:r>
    </w:p>
    <w:p>
      <w:pPr>
        <w:spacing w:after="0"/>
        <w:ind w:left="0"/>
        <w:jc w:val="both"/>
      </w:pPr>
      <w:r>
        <w:rPr>
          <w:rFonts w:ascii="Times New Roman"/>
          <w:b w:val="false"/>
          <w:i w:val="false"/>
          <w:color w:val="000000"/>
          <w:sz w:val="28"/>
        </w:rPr>
        <w:t xml:space="preserve">
      (лауазымы, Т.А.Ә.) </w:t>
      </w:r>
    </w:p>
    <w:p>
      <w:pPr>
        <w:spacing w:after="0"/>
        <w:ind w:left="0"/>
        <w:jc w:val="both"/>
      </w:pPr>
      <w:r>
        <w:rPr>
          <w:rFonts w:ascii="Times New Roman"/>
          <w:b w:val="false"/>
          <w:i w:val="false"/>
          <w:color w:val="000000"/>
          <w:sz w:val="28"/>
        </w:rPr>
        <w:t>
            20__ жылғы "__" - "__" __________ аралығында ______________________________</w:t>
      </w:r>
    </w:p>
    <w:p>
      <w:pPr>
        <w:spacing w:after="0"/>
        <w:ind w:left="0"/>
        <w:jc w:val="both"/>
      </w:pPr>
      <w:r>
        <w:rPr>
          <w:rFonts w:ascii="Times New Roman"/>
          <w:b w:val="false"/>
          <w:i w:val="false"/>
          <w:color w:val="000000"/>
          <w:sz w:val="28"/>
        </w:rPr>
        <w:t>
      (объектінің, жылжымалы құрамның атауы)</w:t>
      </w:r>
    </w:p>
    <w:p>
      <w:pPr>
        <w:spacing w:after="0"/>
        <w:ind w:left="0"/>
        <w:jc w:val="both"/>
      </w:pPr>
      <w:r>
        <w:rPr>
          <w:rFonts w:ascii="Times New Roman"/>
          <w:b w:val="false"/>
          <w:i w:val="false"/>
          <w:color w:val="000000"/>
          <w:sz w:val="28"/>
        </w:rPr>
        <w:t xml:space="preserve">
      өртке қарсы жай-күйіне егжей-тегжейлі, бақылау, мақсатты тексеру жүргізу (керегінің астын сызу қажет) </w:t>
      </w:r>
    </w:p>
    <w:p>
      <w:pPr>
        <w:spacing w:after="0"/>
        <w:ind w:left="0"/>
        <w:jc w:val="both"/>
      </w:pPr>
      <w:r>
        <w:rPr>
          <w:rFonts w:ascii="Times New Roman"/>
          <w:b w:val="false"/>
          <w:i w:val="false"/>
          <w:color w:val="000000"/>
          <w:sz w:val="28"/>
        </w:rPr>
        <w:t>
      Негіздеме: Теміржол көлігінде өрт қауіпсіздігі және өрттің салдарын жою бойынша профилактикалық жұмыстар жүргізу қағидалары.</w:t>
      </w:r>
    </w:p>
    <w:p>
      <w:pPr>
        <w:spacing w:after="0"/>
        <w:ind w:left="0"/>
        <w:jc w:val="both"/>
      </w:pPr>
      <w:r>
        <w:rPr>
          <w:rFonts w:ascii="Times New Roman"/>
          <w:b w:val="false"/>
          <w:i w:val="false"/>
          <w:color w:val="000000"/>
          <w:sz w:val="28"/>
        </w:rPr>
        <w:t xml:space="preserve">
      Бастық: _____________________________________________ </w:t>
      </w:r>
    </w:p>
    <w:p>
      <w:pPr>
        <w:spacing w:after="0"/>
        <w:ind w:left="0"/>
        <w:jc w:val="both"/>
      </w:pPr>
      <w:r>
        <w:rPr>
          <w:rFonts w:ascii="Times New Roman"/>
          <w:b w:val="false"/>
          <w:i w:val="false"/>
          <w:color w:val="000000"/>
          <w:sz w:val="28"/>
        </w:rPr>
        <w:t xml:space="preserve">
      (лауазымы, Т.А.Ә.) </w:t>
      </w:r>
    </w:p>
    <w:p>
      <w:pPr>
        <w:spacing w:after="0"/>
        <w:ind w:left="0"/>
        <w:jc w:val="both"/>
      </w:pPr>
      <w:r>
        <w:rPr>
          <w:rFonts w:ascii="Times New Roman"/>
          <w:b w:val="false"/>
          <w:i w:val="false"/>
          <w:color w:val="000000"/>
          <w:sz w:val="28"/>
        </w:rPr>
        <w:t xml:space="preserve">
      Тапсырмамен таныстым _______________________________ </w:t>
      </w:r>
    </w:p>
    <w:p>
      <w:pPr>
        <w:spacing w:after="0"/>
        <w:ind w:left="0"/>
        <w:jc w:val="both"/>
      </w:pPr>
      <w:r>
        <w:rPr>
          <w:rFonts w:ascii="Times New Roman"/>
          <w:b w:val="false"/>
          <w:i w:val="false"/>
          <w:color w:val="000000"/>
          <w:sz w:val="28"/>
        </w:rPr>
        <w:t xml:space="preserve">
      (лауазымы, Т.А.Ә.) </w:t>
      </w:r>
    </w:p>
    <w:p>
      <w:pPr>
        <w:spacing w:after="0"/>
        <w:ind w:left="0"/>
        <w:jc w:val="both"/>
      </w:pPr>
      <w:r>
        <w:rPr>
          <w:rFonts w:ascii="Times New Roman"/>
          <w:b w:val="false"/>
          <w:i w:val="false"/>
          <w:color w:val="000000"/>
          <w:sz w:val="28"/>
        </w:rPr>
        <w:t>
      МӨҚҚ лауазымды тұлғасының қызметтік куәлігі болған жағдайда тапсырма жарамды</w:t>
      </w:r>
    </w:p>
    <w:p>
      <w:pPr>
        <w:spacing w:after="0"/>
        <w:ind w:left="0"/>
        <w:jc w:val="both"/>
      </w:pPr>
      <w:r>
        <w:rPr>
          <w:rFonts w:ascii="Times New Roman"/>
          <w:b w:val="false"/>
          <w:i w:val="false"/>
          <w:color w:val="000000"/>
          <w:sz w:val="28"/>
        </w:rPr>
        <w:t>
      Қызметтік куәліктің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986"/>
        <w:gridCol w:w="8639"/>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5"/>
          <w:p>
            <w:pPr>
              <w:spacing w:after="20"/>
              <w:ind w:left="20"/>
              <w:jc w:val="both"/>
            </w:pPr>
            <w:r>
              <w:rPr>
                <w:rFonts w:ascii="Times New Roman"/>
                <w:b w:val="false"/>
                <w:i w:val="false"/>
                <w:color w:val="000000"/>
                <w:sz w:val="20"/>
              </w:rPr>
              <w:t>
Теміржол көлігіндегі мемлекеттік емес өртке қарсы қызметі</w:t>
            </w:r>
          </w:p>
          <w:bookmarkEnd w:id="9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6"/>
          <w:p>
            <w:pPr>
              <w:spacing w:after="20"/>
              <w:ind w:left="20"/>
              <w:jc w:val="both"/>
            </w:pPr>
            <w:r>
              <w:rPr>
                <w:rFonts w:ascii="Times New Roman"/>
                <w:b w:val="false"/>
                <w:i w:val="false"/>
                <w:color w:val="000000"/>
                <w:sz w:val="20"/>
              </w:rPr>
              <w:t>
Теміржол көлігінде өрт қауіпсіздігі және өрттің салдарын жою бойынша профилактикалық жұмыстар жүргізу қағидаларына сәйкес барлық түрдегі жылжымалы құрамда және теміржол көлігі ұйымының стационарлық объектілерінде кез келген уақытта өрт техникалық тексерулер жүргізуге құқығы бар</w:t>
            </w:r>
          </w:p>
          <w:bookmarkEnd w:id="9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7"/>
          <w:p>
            <w:pPr>
              <w:spacing w:after="20"/>
              <w:ind w:left="20"/>
              <w:jc w:val="both"/>
            </w:pPr>
            <w:r>
              <w:rPr>
                <w:rFonts w:ascii="Times New Roman"/>
                <w:b w:val="false"/>
                <w:i w:val="false"/>
                <w:color w:val="000000"/>
                <w:sz w:val="20"/>
              </w:rPr>
              <w:t>
Сурет орны</w:t>
            </w:r>
          </w:p>
          <w:bookmarkEnd w:id="9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 Ә Л І К N__ _____________ ______________ 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8"/>
          <w:p>
            <w:pPr>
              <w:spacing w:after="20"/>
              <w:ind w:left="20"/>
              <w:jc w:val="both"/>
            </w:pPr>
            <w:r>
              <w:rPr>
                <w:rFonts w:ascii="Times New Roman"/>
                <w:b w:val="false"/>
                <w:i w:val="false"/>
                <w:color w:val="000000"/>
                <w:sz w:val="20"/>
              </w:rPr>
              <w:t>
20__жылғы "__"________ берілді</w:t>
            </w:r>
          </w:p>
          <w:bookmarkEnd w:id="9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МӨҚҚ бөлімшесінің</w:t>
            </w:r>
          </w:p>
          <w:p>
            <w:pPr>
              <w:spacing w:after="20"/>
              <w:ind w:left="20"/>
              <w:jc w:val="both"/>
            </w:pPr>
            <w:r>
              <w:rPr>
                <w:rFonts w:ascii="Times New Roman"/>
                <w:b w:val="false"/>
                <w:i w:val="false"/>
                <w:color w:val="000000"/>
                <w:sz w:val="20"/>
              </w:rPr>
              <w:t>
бастығы _________</w:t>
            </w:r>
          </w:p>
          <w:p>
            <w:pPr>
              <w:spacing w:after="20"/>
              <w:ind w:left="20"/>
              <w:jc w:val="both"/>
            </w:pPr>
            <w:r>
              <w:rPr>
                <w:rFonts w:ascii="Times New Roman"/>
                <w:b w:val="false"/>
                <w:i w:val="false"/>
                <w:color w:val="000000"/>
                <w:sz w:val="20"/>
              </w:rPr>
              <w:t xml:space="preserve">
(қолы)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көлігінде өрт қауіпсіздігі</w:t>
            </w:r>
            <w:r>
              <w:br/>
            </w:r>
            <w:r>
              <w:rPr>
                <w:rFonts w:ascii="Times New Roman"/>
                <w:b w:val="false"/>
                <w:i w:val="false"/>
                <w:color w:val="000000"/>
                <w:sz w:val="20"/>
              </w:rPr>
              <w:t>бойынша профилактикалық жұмыстар</w:t>
            </w:r>
            <w:r>
              <w:br/>
            </w:r>
            <w:r>
              <w:rPr>
                <w:rFonts w:ascii="Times New Roman"/>
                <w:b w:val="false"/>
                <w:i w:val="false"/>
                <w:color w:val="000000"/>
                <w:sz w:val="20"/>
              </w:rPr>
              <w:t>жүргізу және өрттердің салдарын</w:t>
            </w:r>
            <w:r>
              <w:br/>
            </w:r>
            <w:r>
              <w:rPr>
                <w:rFonts w:ascii="Times New Roman"/>
                <w:b w:val="false"/>
                <w:i w:val="false"/>
                <w:color w:val="000000"/>
                <w:sz w:val="20"/>
              </w:rPr>
              <w:t>жою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11.11.2015 </w:t>
      </w:r>
      <w:r>
        <w:rPr>
          <w:rFonts w:ascii="Times New Roman"/>
          <w:b w:val="false"/>
          <w:i w:val="false"/>
          <w:color w:val="ff0000"/>
          <w:sz w:val="28"/>
        </w:rPr>
        <w:t>№ 909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Салалық өртке қарсы қызмет бөлімшесінің атауы</w:t>
      </w:r>
    </w:p>
    <w:p>
      <w:pPr>
        <w:spacing w:after="0"/>
        <w:ind w:left="0"/>
        <w:jc w:val="both"/>
      </w:pPr>
      <w:r>
        <w:rPr>
          <w:rFonts w:ascii="Times New Roman"/>
          <w:b w:val="false"/>
          <w:i w:val="false"/>
          <w:color w:val="000000"/>
          <w:sz w:val="28"/>
        </w:rPr>
        <w:t>
      Өрт техникалық зерттеудің №___ А К Т І С І</w:t>
      </w:r>
    </w:p>
    <w:p>
      <w:pPr>
        <w:spacing w:after="0"/>
        <w:ind w:left="0"/>
        <w:jc w:val="both"/>
      </w:pPr>
      <w:r>
        <w:rPr>
          <w:rFonts w:ascii="Times New Roman"/>
          <w:b w:val="false"/>
          <w:i w:val="false"/>
          <w:color w:val="000000"/>
          <w:sz w:val="28"/>
        </w:rPr>
        <w:t>
      Мынадай құрамдағы комиссия: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мүшелерінің лауазымы, Т.А.Ә. көрсетіледі)</w:t>
      </w:r>
    </w:p>
    <w:p>
      <w:pPr>
        <w:spacing w:after="0"/>
        <w:ind w:left="0"/>
        <w:jc w:val="both"/>
      </w:pPr>
      <w:r>
        <w:rPr>
          <w:rFonts w:ascii="Times New Roman"/>
          <w:b w:val="false"/>
          <w:i w:val="false"/>
          <w:color w:val="000000"/>
          <w:sz w:val="28"/>
        </w:rPr>
        <w:t>
      20___жылғы  "__"________бірлесіп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(объекті өкілдерінің лауазымы,Т.А.Ә.)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(зерттеу объектісі, МӨҚҚ қызметкерінің лауазымы және Т.А.Ә.)</w:t>
      </w:r>
    </w:p>
    <w:p>
      <w:pPr>
        <w:spacing w:after="0"/>
        <w:ind w:left="0"/>
        <w:jc w:val="both"/>
      </w:pPr>
      <w:r>
        <w:rPr>
          <w:rFonts w:ascii="Times New Roman"/>
          <w:b w:val="false"/>
          <w:i w:val="false"/>
          <w:color w:val="000000"/>
          <w:sz w:val="28"/>
        </w:rPr>
        <w:t>
      ___________________________________ өрт техникалық зерттеу жүргізді.</w:t>
      </w:r>
    </w:p>
    <w:p>
      <w:pPr>
        <w:spacing w:after="0"/>
        <w:ind w:left="0"/>
        <w:jc w:val="both"/>
      </w:pPr>
      <w:r>
        <w:rPr>
          <w:rFonts w:ascii="Times New Roman"/>
          <w:b w:val="false"/>
          <w:i w:val="false"/>
          <w:color w:val="000000"/>
          <w:sz w:val="28"/>
        </w:rPr>
        <w:t xml:space="preserve">
      Тексеру барысында анықталған өрт қауіпсіздігі нормалары мен қағидаларының талаптарын бұзушылықты жою мақсатында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Теміржол көлігінде өрт қауіпсіздігі және өрттің салдарын жою бойынша профилактикалық жұмыстар жүргізу қағидаларына сәйкес объект басшысы мынадай іс-шараларды орындауы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3280"/>
        <w:gridCol w:w="3007"/>
        <w:gridCol w:w="3007"/>
      </w:tblGrid>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туралы белгі</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іс-шаралармен келіспеген жағдайда, Сіз жоғарғы тұрған МӨҚҚ органына шағымдана аласыз.</w:t>
      </w:r>
    </w:p>
    <w:p>
      <w:pPr>
        <w:spacing w:after="0"/>
        <w:ind w:left="0"/>
        <w:jc w:val="both"/>
      </w:pPr>
      <w:r>
        <w:rPr>
          <w:rFonts w:ascii="Times New Roman"/>
          <w:b w:val="false"/>
          <w:i w:val="false"/>
          <w:color w:val="000000"/>
          <w:sz w:val="28"/>
        </w:rPr>
        <w:t>
      Комиссия мүшелерінің  қолы:       _____________________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Орындау үшін актіні алдым:</w:t>
      </w:r>
    </w:p>
    <w:p>
      <w:pPr>
        <w:spacing w:after="0"/>
        <w:ind w:left="0"/>
        <w:jc w:val="both"/>
      </w:pPr>
      <w:r>
        <w:rPr>
          <w:rFonts w:ascii="Times New Roman"/>
          <w:b w:val="false"/>
          <w:i w:val="false"/>
          <w:color w:val="000000"/>
          <w:sz w:val="28"/>
        </w:rPr>
        <w:t>
      ______________________________ __________________________</w:t>
      </w:r>
    </w:p>
    <w:p>
      <w:pPr>
        <w:spacing w:after="0"/>
        <w:ind w:left="0"/>
        <w:jc w:val="both"/>
      </w:pPr>
      <w:r>
        <w:rPr>
          <w:rFonts w:ascii="Times New Roman"/>
          <w:b w:val="false"/>
          <w:i w:val="false"/>
          <w:color w:val="000000"/>
          <w:sz w:val="28"/>
        </w:rPr>
        <w:t>
      (объект басшысының қолы)        (МӨҚҚ қызметкерінің қолы)</w:t>
      </w:r>
    </w:p>
    <w:p>
      <w:pPr>
        <w:spacing w:after="0"/>
        <w:ind w:left="0"/>
        <w:jc w:val="both"/>
      </w:pPr>
      <w:r>
        <w:rPr>
          <w:rFonts w:ascii="Times New Roman"/>
          <w:b w:val="false"/>
          <w:i w:val="false"/>
          <w:color w:val="000000"/>
          <w:sz w:val="28"/>
        </w:rPr>
        <w:t>
      Бақылау зерттеулерінің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731"/>
        <w:gridCol w:w="5004"/>
        <w:gridCol w:w="4653"/>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іс-шаралар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кім жүргізді (лауазымы, Т.А.Ә., қолы)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таныстырылды (лауазымы, Т.А.Ә., қолы)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көлігінде өрт қауіпсіздігі</w:t>
            </w:r>
            <w:r>
              <w:br/>
            </w:r>
            <w:r>
              <w:rPr>
                <w:rFonts w:ascii="Times New Roman"/>
                <w:b w:val="false"/>
                <w:i w:val="false"/>
                <w:color w:val="000000"/>
                <w:sz w:val="20"/>
              </w:rPr>
              <w:t>бойынша профилактикалық жұмыстар</w:t>
            </w:r>
            <w:r>
              <w:br/>
            </w:r>
            <w:r>
              <w:rPr>
                <w:rFonts w:ascii="Times New Roman"/>
                <w:b w:val="false"/>
                <w:i w:val="false"/>
                <w:color w:val="000000"/>
                <w:sz w:val="20"/>
              </w:rPr>
              <w:t>жүргізу және өрттердің салдарын</w:t>
            </w:r>
            <w:r>
              <w:br/>
            </w:r>
            <w:r>
              <w:rPr>
                <w:rFonts w:ascii="Times New Roman"/>
                <w:b w:val="false"/>
                <w:i w:val="false"/>
                <w:color w:val="000000"/>
                <w:sz w:val="20"/>
              </w:rPr>
              <w:t>жою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Объектілерді есепке алу журналы</w:t>
      </w:r>
    </w:p>
    <w:p>
      <w:pPr>
        <w:spacing w:after="0"/>
        <w:ind w:left="0"/>
        <w:jc w:val="both"/>
      </w:pPr>
      <w:r>
        <w:rPr>
          <w:rFonts w:ascii="Times New Roman"/>
          <w:b w:val="false"/>
          <w:i w:val="false"/>
          <w:color w:val="000000"/>
          <w:sz w:val="28"/>
        </w:rPr>
        <w:t xml:space="preserve">
      1. Қызмет көрсету учаскесі ________________________________ </w:t>
      </w:r>
    </w:p>
    <w:p>
      <w:pPr>
        <w:spacing w:after="0"/>
        <w:ind w:left="0"/>
        <w:jc w:val="both"/>
      </w:pPr>
      <w:r>
        <w:rPr>
          <w:rFonts w:ascii="Times New Roman"/>
          <w:b w:val="false"/>
          <w:i w:val="false"/>
          <w:color w:val="000000"/>
          <w:sz w:val="28"/>
        </w:rPr>
        <w:t xml:space="preserve">
      2. Объектілердің жалпы саны 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706"/>
        <w:gridCol w:w="3116"/>
        <w:gridCol w:w="3527"/>
        <w:gridCol w:w="1476"/>
      </w:tblGrid>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99"/>
          <w:p>
            <w:pPr>
              <w:spacing w:after="20"/>
              <w:ind w:left="20"/>
              <w:jc w:val="both"/>
            </w:pPr>
            <w:r>
              <w:rPr>
                <w:rFonts w:ascii="Times New Roman"/>
                <w:b w:val="false"/>
                <w:i w:val="false"/>
                <w:color w:val="000000"/>
                <w:sz w:val="20"/>
              </w:rPr>
              <w:t>
№</w:t>
            </w:r>
          </w:p>
          <w:bookmarkEnd w:id="99"/>
          <w:p>
            <w:pPr>
              <w:spacing w:after="20"/>
              <w:ind w:left="20"/>
              <w:jc w:val="both"/>
            </w:pPr>
            <w:r>
              <w:rPr>
                <w:rFonts w:ascii="Times New Roman"/>
                <w:b w:val="false"/>
                <w:i w:val="false"/>
                <w:color w:val="000000"/>
                <w:sz w:val="20"/>
              </w:rPr>
              <w:t>
р/с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және оның шаруашылыққа тиесілігі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бекітілген адамның Т.А.Ә.</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 ӨҚЕҚ болуы, өрт техникасының болуы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ӨТҚТ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00"/>
          <w:p>
            <w:pPr>
              <w:spacing w:after="20"/>
              <w:ind w:left="20"/>
              <w:jc w:val="both"/>
            </w:pPr>
            <w:r>
              <w:rPr>
                <w:rFonts w:ascii="Times New Roman"/>
                <w:b w:val="false"/>
                <w:i w:val="false"/>
                <w:color w:val="000000"/>
                <w:sz w:val="20"/>
              </w:rPr>
              <w:t>
1</w:t>
            </w:r>
          </w:p>
          <w:bookmarkEnd w:id="10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911 бұйрығына 1-қосымша</w:t>
            </w:r>
          </w:p>
        </w:tc>
      </w:tr>
    </w:tbl>
    <w:bookmarkStart w:name="z189" w:id="101"/>
    <w:p>
      <w:pPr>
        <w:spacing w:after="0"/>
        <w:ind w:left="0"/>
        <w:jc w:val="left"/>
      </w:pPr>
      <w:r>
        <w:rPr>
          <w:rFonts w:ascii="Times New Roman"/>
          <w:b/>
          <w:i w:val="false"/>
          <w:color w:val="000000"/>
        </w:rPr>
        <w:t xml:space="preserve"> Әуе көлігінде өрт қауіпсіздігі бойынша профилактикалық жұмыстар жүргізу және өрттердің салдарын жою қағидалары</w:t>
      </w:r>
      <w:r>
        <w:br/>
      </w:r>
      <w:r>
        <w:rPr>
          <w:rFonts w:ascii="Times New Roman"/>
          <w:b/>
          <w:i w:val="false"/>
          <w:color w:val="000000"/>
        </w:rPr>
        <w:t>1. Жалпы ережелер</w:t>
      </w:r>
    </w:p>
    <w:bookmarkEnd w:id="101"/>
    <w:bookmarkStart w:name="z191" w:id="102"/>
    <w:p>
      <w:pPr>
        <w:spacing w:after="0"/>
        <w:ind w:left="0"/>
        <w:jc w:val="both"/>
      </w:pPr>
      <w:r>
        <w:rPr>
          <w:rFonts w:ascii="Times New Roman"/>
          <w:b w:val="false"/>
          <w:i w:val="false"/>
          <w:color w:val="000000"/>
          <w:sz w:val="28"/>
        </w:rPr>
        <w:t xml:space="preserve">
      1. Осы Әуе көлігінде өрт қауіпсіздігі бойынша профилактикалық жұмыстар жүргізу және өрттердің салдарын жою қағидалары (бұдан әрі – Қағидалар) Қазақстан Республикасының "Қазақстан Республикасындағы көлік туралы" 1994 жылғы 21 қыркүйектегі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Республикасында әуе кеңістігін пайдалану және авиация қызметі туралы" 2010 жылғы 15 маусымдағы Заңына және "Азаматтық қорғау туралы" 2014 жылғы 11 сәуірдегі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End w:id="102"/>
    <w:bookmarkStart w:name="z192" w:id="103"/>
    <w:p>
      <w:pPr>
        <w:spacing w:after="0"/>
        <w:ind w:left="0"/>
        <w:jc w:val="both"/>
      </w:pPr>
      <w:r>
        <w:rPr>
          <w:rFonts w:ascii="Times New Roman"/>
          <w:b w:val="false"/>
          <w:i w:val="false"/>
          <w:color w:val="000000"/>
          <w:sz w:val="28"/>
        </w:rPr>
        <w:t xml:space="preserve">
      2. Қағидалар азаматтық авиация ұйымдарының </w:t>
      </w:r>
      <w:r>
        <w:rPr>
          <w:rFonts w:ascii="Times New Roman"/>
          <w:b w:val="false"/>
          <w:i w:val="false"/>
          <w:color w:val="000000"/>
          <w:sz w:val="28"/>
        </w:rPr>
        <w:t>мемлекеттік емес өртке қарсы қызметі</w:t>
      </w:r>
      <w:r>
        <w:rPr>
          <w:rFonts w:ascii="Times New Roman"/>
          <w:b w:val="false"/>
          <w:i w:val="false"/>
          <w:color w:val="000000"/>
          <w:sz w:val="28"/>
        </w:rPr>
        <w:t xml:space="preserve"> үшін әуе көлігінде мемлекеттік емес өртке қарсы қызметтің өрт қауіпсіздігі және өрттердің салдарын жою бойынша профилактикалық жұмыстарды ұйымдастыру және жүзеге асыру тәртібін айқындайды.</w:t>
      </w:r>
    </w:p>
    <w:bookmarkEnd w:id="103"/>
    <w:bookmarkStart w:name="z193" w:id="104"/>
    <w:p>
      <w:pPr>
        <w:spacing w:after="0"/>
        <w:ind w:left="0"/>
        <w:jc w:val="left"/>
      </w:pPr>
      <w:r>
        <w:rPr>
          <w:rFonts w:ascii="Times New Roman"/>
          <w:b/>
          <w:i w:val="false"/>
          <w:color w:val="000000"/>
        </w:rPr>
        <w:t xml:space="preserve"> 2. Әуе көлігіндегі өрт қауіпсіздігі бойынша профилактикалық жұмыстарды жүргізу тәртібі</w:t>
      </w:r>
    </w:p>
    <w:bookmarkEnd w:id="104"/>
    <w:bookmarkStart w:name="z194" w:id="105"/>
    <w:p>
      <w:pPr>
        <w:spacing w:after="0"/>
        <w:ind w:left="0"/>
        <w:jc w:val="both"/>
      </w:pPr>
      <w:r>
        <w:rPr>
          <w:rFonts w:ascii="Times New Roman"/>
          <w:b w:val="false"/>
          <w:i w:val="false"/>
          <w:color w:val="000000"/>
          <w:sz w:val="28"/>
        </w:rPr>
        <w:t>
      3. Әуе көлігінде өрт қауіпсіздігін қамтамасыз ету азаматтық авиация ұйымының басшысына жүктеледі. Ұйым басшысы жекелеген объектілердің (өндірістік цехтар, аймақтар, қойма бөлмелері, қонай үйлер) өрт қауіпсіздігіне жауапты адамдарды белгілейді.</w:t>
      </w:r>
    </w:p>
    <w:bookmarkEnd w:id="105"/>
    <w:bookmarkStart w:name="z195" w:id="106"/>
    <w:p>
      <w:pPr>
        <w:spacing w:after="0"/>
        <w:ind w:left="0"/>
        <w:jc w:val="both"/>
      </w:pPr>
      <w:r>
        <w:rPr>
          <w:rFonts w:ascii="Times New Roman"/>
          <w:b w:val="false"/>
          <w:i w:val="false"/>
          <w:color w:val="000000"/>
          <w:sz w:val="28"/>
        </w:rPr>
        <w:t>
      4. Инженерлік-техникалық қызметкерлерді және қызметшілерді азаматтық авиация ұйымдарында әуе кемелерінде өрт қауіпсіздігін қамтамасыз ету жөніндегі іс-шараларды өткізуге жұмылдыру үшін өрт-техникалық комиссия (бұдан әрі - ӨТК) құрылады.</w:t>
      </w:r>
    </w:p>
    <w:bookmarkEnd w:id="106"/>
    <w:bookmarkStart w:name="z196" w:id="107"/>
    <w:p>
      <w:pPr>
        <w:spacing w:after="0"/>
        <w:ind w:left="0"/>
        <w:jc w:val="both"/>
      </w:pPr>
      <w:r>
        <w:rPr>
          <w:rFonts w:ascii="Times New Roman"/>
          <w:b w:val="false"/>
          <w:i w:val="false"/>
          <w:color w:val="000000"/>
          <w:sz w:val="28"/>
        </w:rPr>
        <w:t xml:space="preserve">
      5. ӨТҚ құрамына: ұйымның бірінші басшысының орынбасары немесе бас инженері, объектінің өртке қарсы қызметінің бастығы (орынбасары) немесе еңбекті қорғау және қауіпсіздік техникасы жөніндегі инженер, күрделі құрылыс, жер үсті құрылыстары, жанар-жағар май материалдары, радиотехникалық жабдықтарды және байланысты пайдалану, авиациялық-техникалық база қызметтерінің басшылары және азаматтық авиация ұйымы басшысының қарастыруы бойынша басқа да адамдар кіреді. Өрт-техникалық комиссиядан басқа ірі құрылымдық бөлімшелерде (жанар-жағар май материалдары, радиотехникалық жабдықтарды және байланысты пайдалану және басқа да қызметтерде) құрылымдық бөлімшенің басшысы цехтық (объектілік) өрт-техникалық комиссия құруы мүмкін. </w:t>
      </w:r>
    </w:p>
    <w:bookmarkEnd w:id="107"/>
    <w:bookmarkStart w:name="z197" w:id="108"/>
    <w:p>
      <w:pPr>
        <w:spacing w:after="0"/>
        <w:ind w:left="0"/>
        <w:jc w:val="both"/>
      </w:pPr>
      <w:r>
        <w:rPr>
          <w:rFonts w:ascii="Times New Roman"/>
          <w:b w:val="false"/>
          <w:i w:val="false"/>
          <w:color w:val="000000"/>
          <w:sz w:val="28"/>
        </w:rPr>
        <w:t>
      6. Авиациялық техника мен объектілердің өрт қауіпсіздігін қамтамасыз етудің негізгі нысаны өрттердің орын алу қаупін тудыратын себептерін уақтылы анықтау және жою мақсатында жүргізілетін профилактикалық жұмыстар болып табылады.</w:t>
      </w:r>
    </w:p>
    <w:bookmarkEnd w:id="108"/>
    <w:bookmarkStart w:name="z198" w:id="109"/>
    <w:p>
      <w:pPr>
        <w:spacing w:after="0"/>
        <w:ind w:left="0"/>
        <w:jc w:val="both"/>
      </w:pPr>
      <w:r>
        <w:rPr>
          <w:rFonts w:ascii="Times New Roman"/>
          <w:b w:val="false"/>
          <w:i w:val="false"/>
          <w:color w:val="000000"/>
          <w:sz w:val="28"/>
        </w:rPr>
        <w:t xml:space="preserve">
      Профилактикалық жұмыс </w:t>
      </w:r>
      <w:r>
        <w:rPr>
          <w:rFonts w:ascii="Times New Roman"/>
          <w:b w:val="false"/>
          <w:i w:val="false"/>
          <w:color w:val="000000"/>
          <w:sz w:val="28"/>
        </w:rPr>
        <w:t>өрт қауіпсіздігі</w:t>
      </w:r>
      <w:r>
        <w:rPr>
          <w:rFonts w:ascii="Times New Roman"/>
          <w:b w:val="false"/>
          <w:i w:val="false"/>
          <w:color w:val="000000"/>
          <w:sz w:val="28"/>
        </w:rPr>
        <w:t xml:space="preserve"> талаптарының сақталуы тұрғысына жоспарлы зерттеулердің, тұрақты бақылау қарап-тексерулердің, күнделікті бақылаудың, сондай-ақ өрт қауіпсіздігі саласындағы бақылау жөніндегі мемлекеттік инспекторлардың ұйғарымдарын орындауды бақылаудың жиынтығын білдіреді.</w:t>
      </w:r>
    </w:p>
    <w:bookmarkEnd w:id="109"/>
    <w:bookmarkStart w:name="z199" w:id="110"/>
    <w:p>
      <w:pPr>
        <w:spacing w:after="0"/>
        <w:ind w:left="0"/>
        <w:jc w:val="both"/>
      </w:pPr>
      <w:r>
        <w:rPr>
          <w:rFonts w:ascii="Times New Roman"/>
          <w:b w:val="false"/>
          <w:i w:val="false"/>
          <w:color w:val="000000"/>
          <w:sz w:val="28"/>
        </w:rPr>
        <w:t>
      7. Профилактикалық жұмыстарды жүргізу кезінде ӨТК:</w:t>
      </w:r>
    </w:p>
    <w:bookmarkEnd w:id="110"/>
    <w:bookmarkStart w:name="z200" w:id="111"/>
    <w:p>
      <w:pPr>
        <w:spacing w:after="0"/>
        <w:ind w:left="0"/>
        <w:jc w:val="both"/>
      </w:pPr>
      <w:r>
        <w:rPr>
          <w:rFonts w:ascii="Times New Roman"/>
          <w:b w:val="false"/>
          <w:i w:val="false"/>
          <w:color w:val="000000"/>
          <w:sz w:val="28"/>
        </w:rPr>
        <w:t>
      1) өрт қауіпсіздігі талаптарының сақталуы тұрғысына қарап-тексерулер жүргізу арқылы әуе кемелерін, құрылыстар мен ғимараттарды пайдалану кезінде тиісті өртке қарсы режимнің сақталуына;</w:t>
      </w:r>
    </w:p>
    <w:bookmarkEnd w:id="111"/>
    <w:bookmarkStart w:name="z201" w:id="112"/>
    <w:p>
      <w:pPr>
        <w:spacing w:after="0"/>
        <w:ind w:left="0"/>
        <w:jc w:val="both"/>
      </w:pPr>
      <w:r>
        <w:rPr>
          <w:rFonts w:ascii="Times New Roman"/>
          <w:b w:val="false"/>
          <w:i w:val="false"/>
          <w:color w:val="000000"/>
          <w:sz w:val="28"/>
        </w:rPr>
        <w:t xml:space="preserve">
      2) азаматтық авиация объектілері қызметкерлерін өрт қауіпсіздігі іс-шараларына және өрт кезіндегі іс-әрекеттерге </w:t>
      </w:r>
      <w:r>
        <w:rPr>
          <w:rFonts w:ascii="Times New Roman"/>
          <w:b w:val="false"/>
          <w:i w:val="false"/>
          <w:color w:val="000000"/>
          <w:sz w:val="28"/>
        </w:rPr>
        <w:t>оқытуға</w:t>
      </w:r>
      <w:r>
        <w:rPr>
          <w:rFonts w:ascii="Times New Roman"/>
          <w:b w:val="false"/>
          <w:i w:val="false"/>
          <w:color w:val="000000"/>
          <w:sz w:val="28"/>
        </w:rPr>
        <w:t>;</w:t>
      </w:r>
    </w:p>
    <w:bookmarkEnd w:id="112"/>
    <w:bookmarkStart w:name="z202" w:id="113"/>
    <w:p>
      <w:pPr>
        <w:spacing w:after="0"/>
        <w:ind w:left="0"/>
        <w:jc w:val="both"/>
      </w:pPr>
      <w:r>
        <w:rPr>
          <w:rFonts w:ascii="Times New Roman"/>
          <w:b w:val="false"/>
          <w:i w:val="false"/>
          <w:color w:val="000000"/>
          <w:sz w:val="28"/>
        </w:rPr>
        <w:t>
      3) мемлекеттік өртке қарсы қызметпен бірге әуе көлігіндегі өрт сөндіру жедел жоспарын әзірлеуге, оларды пысықтау бойынша ведомстволық жоспарлы машықтанулар мен оқу-жаттығуларды ұйымдастыруға, сондай-ақ мемлекеттік өртке қарсы қызмет бөлімшелері бастамашылық еткен оқу-жаттығуларға қатысуға;</w:t>
      </w:r>
    </w:p>
    <w:bookmarkEnd w:id="113"/>
    <w:bookmarkStart w:name="z203" w:id="114"/>
    <w:p>
      <w:pPr>
        <w:spacing w:after="0"/>
        <w:ind w:left="0"/>
        <w:jc w:val="both"/>
      </w:pPr>
      <w:r>
        <w:rPr>
          <w:rFonts w:ascii="Times New Roman"/>
          <w:b w:val="false"/>
          <w:i w:val="false"/>
          <w:color w:val="000000"/>
          <w:sz w:val="28"/>
        </w:rPr>
        <w:t>
      4) өрт қауіптілігін төмендетуге бағытталған жаңа техникалық шешімдерді енгізуге бағытталған шаралар қабылдайды.</w:t>
      </w:r>
    </w:p>
    <w:bookmarkEnd w:id="114"/>
    <w:bookmarkStart w:name="z204" w:id="115"/>
    <w:p>
      <w:pPr>
        <w:spacing w:after="0"/>
        <w:ind w:left="0"/>
        <w:jc w:val="both"/>
      </w:pPr>
      <w:r>
        <w:rPr>
          <w:rFonts w:ascii="Times New Roman"/>
          <w:b w:val="false"/>
          <w:i w:val="false"/>
          <w:color w:val="000000"/>
          <w:sz w:val="28"/>
        </w:rPr>
        <w:t>
      8. Авиациялық техниканы және объектілерді өртке қарсы қамтамасыз ету авиациялық техникада және объектілерде жану мен өрттердің туындауына жол бермеуге, ал өрт туындаған жағдайда оларды уақтылы анықтауға және нәтижелі сөндіруге, адамдарды және материалдық құндылықтарды қауіпсіз эвакуациялауға бағытталған іс-шаралар кешенін құрайды.</w:t>
      </w:r>
    </w:p>
    <w:bookmarkEnd w:id="115"/>
    <w:bookmarkStart w:name="z205" w:id="116"/>
    <w:p>
      <w:pPr>
        <w:spacing w:after="0"/>
        <w:ind w:left="0"/>
        <w:jc w:val="both"/>
      </w:pPr>
      <w:r>
        <w:rPr>
          <w:rFonts w:ascii="Times New Roman"/>
          <w:b w:val="false"/>
          <w:i w:val="false"/>
          <w:color w:val="000000"/>
          <w:sz w:val="28"/>
        </w:rPr>
        <w:t xml:space="preserve">
      9. Өрт қауіпсіздігі жөніндегі профилактикалық жұмыстарды мыналар жүзеге асырады: </w:t>
      </w:r>
    </w:p>
    <w:bookmarkEnd w:id="116"/>
    <w:bookmarkStart w:name="z206" w:id="117"/>
    <w:p>
      <w:pPr>
        <w:spacing w:after="0"/>
        <w:ind w:left="0"/>
        <w:jc w:val="both"/>
      </w:pPr>
      <w:r>
        <w:rPr>
          <w:rFonts w:ascii="Times New Roman"/>
          <w:b w:val="false"/>
          <w:i w:val="false"/>
          <w:color w:val="000000"/>
          <w:sz w:val="28"/>
        </w:rPr>
        <w:t>
      1) жоспарлы зерттеулер арқылы (жылына екі реттен кем емес) өрт–техникалық комиссия;</w:t>
      </w:r>
    </w:p>
    <w:bookmarkEnd w:id="117"/>
    <w:bookmarkStart w:name="z207" w:id="118"/>
    <w:p>
      <w:pPr>
        <w:spacing w:after="0"/>
        <w:ind w:left="0"/>
        <w:jc w:val="both"/>
      </w:pPr>
      <w:r>
        <w:rPr>
          <w:rFonts w:ascii="Times New Roman"/>
          <w:b w:val="false"/>
          <w:i w:val="false"/>
          <w:color w:val="000000"/>
          <w:sz w:val="28"/>
        </w:rPr>
        <w:t>
      2) құрылымдық бөлімшелерде өрт қауіпсіздігін қамтамасыз етуге жауапты адамдар (қызметтер, бөлімдер, қоймалар, цехтар, қонақ үйлер басшылары) – үнемі;</w:t>
      </w:r>
    </w:p>
    <w:bookmarkEnd w:id="118"/>
    <w:bookmarkStart w:name="z208" w:id="119"/>
    <w:p>
      <w:pPr>
        <w:spacing w:after="0"/>
        <w:ind w:left="0"/>
        <w:jc w:val="both"/>
      </w:pPr>
      <w:r>
        <w:rPr>
          <w:rFonts w:ascii="Times New Roman"/>
          <w:b w:val="false"/>
          <w:i w:val="false"/>
          <w:color w:val="000000"/>
          <w:sz w:val="28"/>
        </w:rPr>
        <w:t>
      3) өрт профилактикасы бойынша азаматтық авиация ұйымындағы тиісті лауазымды адамдар (инженерлер, инструкторлар) – барлық объектілер бойынша үнемі.</w:t>
      </w:r>
    </w:p>
    <w:bookmarkEnd w:id="119"/>
    <w:bookmarkStart w:name="z209" w:id="120"/>
    <w:p>
      <w:pPr>
        <w:spacing w:after="0"/>
        <w:ind w:left="0"/>
        <w:jc w:val="both"/>
      </w:pPr>
      <w:r>
        <w:rPr>
          <w:rFonts w:ascii="Times New Roman"/>
          <w:b w:val="false"/>
          <w:i w:val="false"/>
          <w:color w:val="000000"/>
          <w:sz w:val="28"/>
        </w:rPr>
        <w:t xml:space="preserve">
      10. Объектіде немесе әуе кемесінде қарап-тексеру жүргізу кезінде мыналар анықталады: </w:t>
      </w:r>
    </w:p>
    <w:bookmarkEnd w:id="120"/>
    <w:bookmarkStart w:name="z210" w:id="121"/>
    <w:p>
      <w:pPr>
        <w:spacing w:after="0"/>
        <w:ind w:left="0"/>
        <w:jc w:val="both"/>
      </w:pPr>
      <w:r>
        <w:rPr>
          <w:rFonts w:ascii="Times New Roman"/>
          <w:b w:val="false"/>
          <w:i w:val="false"/>
          <w:color w:val="000000"/>
          <w:sz w:val="28"/>
        </w:rPr>
        <w:t xml:space="preserve">
      1) өрт қауіпсіздігі шаралары туралы нұсқаулықтардың болуы және оларды сақтау дәрежесі; </w:t>
      </w:r>
    </w:p>
    <w:bookmarkEnd w:id="121"/>
    <w:bookmarkStart w:name="z211" w:id="122"/>
    <w:p>
      <w:pPr>
        <w:spacing w:after="0"/>
        <w:ind w:left="0"/>
        <w:jc w:val="both"/>
      </w:pPr>
      <w:r>
        <w:rPr>
          <w:rFonts w:ascii="Times New Roman"/>
          <w:b w:val="false"/>
          <w:i w:val="false"/>
          <w:color w:val="000000"/>
          <w:sz w:val="28"/>
        </w:rPr>
        <w:t xml:space="preserve">
      2) объектінің өрт қауіпсіздігінің нақты жай-күйінің белгіленген өрт қауіпсіздігінің талаптарына сәйкестігі; </w:t>
      </w:r>
    </w:p>
    <w:bookmarkEnd w:id="122"/>
    <w:bookmarkStart w:name="z212" w:id="123"/>
    <w:p>
      <w:pPr>
        <w:spacing w:after="0"/>
        <w:ind w:left="0"/>
        <w:jc w:val="both"/>
      </w:pPr>
      <w:r>
        <w:rPr>
          <w:rFonts w:ascii="Times New Roman"/>
          <w:b w:val="false"/>
          <w:i w:val="false"/>
          <w:color w:val="000000"/>
          <w:sz w:val="28"/>
        </w:rPr>
        <w:t xml:space="preserve">
      3) бұрын белгіленген өртке қарсы іс-шаралардың орындалу дәрежесі; </w:t>
      </w:r>
    </w:p>
    <w:bookmarkEnd w:id="123"/>
    <w:bookmarkStart w:name="z213" w:id="124"/>
    <w:p>
      <w:pPr>
        <w:spacing w:after="0"/>
        <w:ind w:left="0"/>
        <w:jc w:val="both"/>
      </w:pPr>
      <w:r>
        <w:rPr>
          <w:rFonts w:ascii="Times New Roman"/>
          <w:b w:val="false"/>
          <w:i w:val="false"/>
          <w:color w:val="000000"/>
          <w:sz w:val="28"/>
        </w:rPr>
        <w:t xml:space="preserve">
      4) ұйым (объекті) қызметкерлерінің өрт туындаған жағдайда өрт қауіпсіздігі шараларын білуі және іс-қимыл жасай білуі. </w:t>
      </w:r>
    </w:p>
    <w:bookmarkEnd w:id="124"/>
    <w:bookmarkStart w:name="z214" w:id="125"/>
    <w:p>
      <w:pPr>
        <w:spacing w:after="0"/>
        <w:ind w:left="0"/>
        <w:jc w:val="both"/>
      </w:pPr>
      <w:r>
        <w:rPr>
          <w:rFonts w:ascii="Times New Roman"/>
          <w:b w:val="false"/>
          <w:i w:val="false"/>
          <w:color w:val="000000"/>
          <w:sz w:val="28"/>
        </w:rPr>
        <w:t>
      11. ӨТК профилактикалық іс-шаралардың жылдық, тоқсандық және айлық жоспарларын әзірлейді, оларды азаматтық авиация ұйымының басшысы бекітеді. Жоспарларда ұйымдастырушылық-профилактикалық іс-шаралар және зерттелуі жоспарланған барлық объектілер көрсетіледі.</w:t>
      </w:r>
    </w:p>
    <w:bookmarkEnd w:id="125"/>
    <w:bookmarkStart w:name="z215" w:id="126"/>
    <w:p>
      <w:pPr>
        <w:spacing w:after="0"/>
        <w:ind w:left="0"/>
        <w:jc w:val="both"/>
      </w:pPr>
      <w:r>
        <w:rPr>
          <w:rFonts w:ascii="Times New Roman"/>
          <w:b w:val="false"/>
          <w:i w:val="false"/>
          <w:color w:val="000000"/>
          <w:sz w:val="28"/>
        </w:rPr>
        <w:t>
      12. ӨТК жоспардың орындалуын белгі жасай отырып бақылайды. Жекелеген іс-шаралар орындалмаған жағдайда тоқсан сайын олардың орындалмау себептері туралы анықтама жасалады, онда жоспарда көзделген жұмыс көрсетіледі.</w:t>
      </w:r>
    </w:p>
    <w:bookmarkEnd w:id="126"/>
    <w:bookmarkStart w:name="z216" w:id="127"/>
    <w:p>
      <w:pPr>
        <w:spacing w:after="0"/>
        <w:ind w:left="0"/>
        <w:jc w:val="both"/>
      </w:pPr>
      <w:r>
        <w:rPr>
          <w:rFonts w:ascii="Times New Roman"/>
          <w:b w:val="false"/>
          <w:i w:val="false"/>
          <w:color w:val="000000"/>
          <w:sz w:val="28"/>
        </w:rPr>
        <w:t xml:space="preserve">
      13. Жоспарлы, бақылау қарап-тексерулері мен күн сайынғы бақылаудың нәтижелері бойынша мынадай шаралар қабылданады: </w:t>
      </w:r>
    </w:p>
    <w:bookmarkEnd w:id="127"/>
    <w:bookmarkStart w:name="z217" w:id="128"/>
    <w:p>
      <w:pPr>
        <w:spacing w:after="0"/>
        <w:ind w:left="0"/>
        <w:jc w:val="both"/>
      </w:pPr>
      <w:r>
        <w:rPr>
          <w:rFonts w:ascii="Times New Roman"/>
          <w:b w:val="false"/>
          <w:i w:val="false"/>
          <w:color w:val="000000"/>
          <w:sz w:val="28"/>
        </w:rPr>
        <w:t>
      1) өрт-техникалық комиссиялар еркін түрде құрастырылатын өрт-техникалық қарап-тексеру актісі құрылады, онда өрт қауіпсіздігін қамтамасыз ету жай-күйі көрсетіледі, анықталған бұзушылықтар белгіленеді, сондай-ақ өрт қауіпсіздігі талаптарын бұзатын кінәлі адамдарды тәртіптік жауапкершілікке тарту туралы ұсыныстар енгізіледі;</w:t>
      </w:r>
    </w:p>
    <w:bookmarkEnd w:id="128"/>
    <w:bookmarkStart w:name="z218" w:id="129"/>
    <w:p>
      <w:pPr>
        <w:spacing w:after="0"/>
        <w:ind w:left="0"/>
        <w:jc w:val="both"/>
      </w:pPr>
      <w:r>
        <w:rPr>
          <w:rFonts w:ascii="Times New Roman"/>
          <w:b w:val="false"/>
          <w:i w:val="false"/>
          <w:color w:val="000000"/>
          <w:sz w:val="28"/>
        </w:rPr>
        <w:t xml:space="preserve">
      2) құрылымдық бөлімшелер басшылары анықталған өрт қауіпсіздігі қағидаларының талаптарын бұзушылықтарды жою және осы бұзушылықтарға жол берген кінәлі адамдарды тәртіптік жауапкершілікке тарту бойынша шаралар қабылдайды; </w:t>
      </w:r>
    </w:p>
    <w:bookmarkEnd w:id="129"/>
    <w:bookmarkStart w:name="z219" w:id="130"/>
    <w:p>
      <w:pPr>
        <w:spacing w:after="0"/>
        <w:ind w:left="0"/>
        <w:jc w:val="both"/>
      </w:pPr>
      <w:r>
        <w:rPr>
          <w:rFonts w:ascii="Times New Roman"/>
          <w:b w:val="false"/>
          <w:i w:val="false"/>
          <w:color w:val="000000"/>
          <w:sz w:val="28"/>
        </w:rPr>
        <w:t xml:space="preserve">
      3) өртке қарсы қызмет бөлімшесінің бастығы азаматтық авиация ұйымының басшысына объектілердегі өрт қауіпсіздігінің жай-күйі туралы баяндайды және оны жақсарту бойынша ұсыныстар енгізеді; </w:t>
      </w:r>
    </w:p>
    <w:bookmarkEnd w:id="130"/>
    <w:bookmarkStart w:name="z220" w:id="131"/>
    <w:p>
      <w:pPr>
        <w:spacing w:after="0"/>
        <w:ind w:left="0"/>
        <w:jc w:val="both"/>
      </w:pPr>
      <w:r>
        <w:rPr>
          <w:rFonts w:ascii="Times New Roman"/>
          <w:b w:val="false"/>
          <w:i w:val="false"/>
          <w:color w:val="000000"/>
          <w:sz w:val="28"/>
        </w:rPr>
        <w:t xml:space="preserve">
      14. Азаматтық авиация ұйымдарында әуе кемелеріне техникалық қызмет көрсету кезінде өрт қауіпсіздігін бұзушылықтарды уақтылы анықтау және жолын кесу мақсатында, сондай-ақ өрт туындаған жағдайда оны жедел сөндіру үшін әуе кемелерінің перрондары мен тұрақтары бойынша жауынгерлік есептоптары бар өрт сөндіру автомобильдерімен күзету ұйымдастырылады. </w:t>
      </w:r>
    </w:p>
    <w:bookmarkEnd w:id="131"/>
    <w:bookmarkStart w:name="z221" w:id="132"/>
    <w:p>
      <w:pPr>
        <w:spacing w:after="0"/>
        <w:ind w:left="0"/>
        <w:jc w:val="both"/>
      </w:pPr>
      <w:r>
        <w:rPr>
          <w:rFonts w:ascii="Times New Roman"/>
          <w:b w:val="false"/>
          <w:i w:val="false"/>
          <w:color w:val="000000"/>
          <w:sz w:val="28"/>
        </w:rPr>
        <w:t xml:space="preserve">
      Күзету кезеңділігі мен бағыттары жергілікті жағдайларға және ұшулар қарқындылығына байланысты белгіленеді. </w:t>
      </w:r>
    </w:p>
    <w:bookmarkEnd w:id="132"/>
    <w:bookmarkStart w:name="z222" w:id="133"/>
    <w:p>
      <w:pPr>
        <w:spacing w:after="0"/>
        <w:ind w:left="0"/>
        <w:jc w:val="both"/>
      </w:pPr>
      <w:r>
        <w:rPr>
          <w:rFonts w:ascii="Times New Roman"/>
          <w:b w:val="false"/>
          <w:i w:val="false"/>
          <w:color w:val="000000"/>
          <w:sz w:val="28"/>
        </w:rPr>
        <w:t xml:space="preserve">
      15. Азаматтық авиация ұйымдарының қызметкерлері Қазақстан Республикасы Төтенше жағдайлар министрінің 2014 жылғы 9 маусымдағы № 276 бұйрығымен бекітілген, Нормативтік құқықтық актілерді мемлекеттік тіркеу тізілімінде № 9510 болып тіркелген Өрт қауіпсіздігі шараларына ұйымдар қызметкерлері мен халықты оқыту </w:t>
      </w:r>
      <w:r>
        <w:rPr>
          <w:rFonts w:ascii="Times New Roman"/>
          <w:b w:val="false"/>
          <w:i w:val="false"/>
          <w:color w:val="000000"/>
          <w:sz w:val="28"/>
        </w:rPr>
        <w:t>қағидалары</w:t>
      </w:r>
      <w:r>
        <w:rPr>
          <w:rFonts w:ascii="Times New Roman"/>
          <w:b w:val="false"/>
          <w:i w:val="false"/>
          <w:color w:val="000000"/>
          <w:sz w:val="28"/>
        </w:rPr>
        <w:t xml:space="preserve"> және өрт қауіпсіздігі шараларына оқыту жөніндегі оқу бағдарламасының мазмұнына қойылатын талаптар негізінде өртке қарсы арнайы даярлықтан өтеді. </w:t>
      </w:r>
    </w:p>
    <w:bookmarkEnd w:id="133"/>
    <w:bookmarkStart w:name="z223" w:id="134"/>
    <w:p>
      <w:pPr>
        <w:spacing w:after="0"/>
        <w:ind w:left="0"/>
        <w:jc w:val="both"/>
      </w:pPr>
      <w:r>
        <w:rPr>
          <w:rFonts w:ascii="Times New Roman"/>
          <w:b w:val="false"/>
          <w:i w:val="false"/>
          <w:color w:val="000000"/>
          <w:sz w:val="28"/>
        </w:rPr>
        <w:t>
      16. Азаматтық авиация ұйымдарының басшылары осы Қағидалардың, өрт қауіпсіздігі саласындағы салалық нұсқаулықтардың және басқа да нормативтік құқықтық актілердің негізінде жалпы ұйым және әрбір жеке объекті үшін өрт қауіпсіздігі шаралары туралы нұсқаулықтарды әзірлеуді және бекітуді ұйымдастырады.</w:t>
      </w:r>
    </w:p>
    <w:bookmarkEnd w:id="134"/>
    <w:bookmarkStart w:name="z224" w:id="135"/>
    <w:p>
      <w:pPr>
        <w:spacing w:after="0"/>
        <w:ind w:left="0"/>
        <w:jc w:val="both"/>
      </w:pPr>
      <w:r>
        <w:rPr>
          <w:rFonts w:ascii="Times New Roman"/>
          <w:b w:val="false"/>
          <w:i w:val="false"/>
          <w:color w:val="000000"/>
          <w:sz w:val="28"/>
        </w:rPr>
        <w:t>
      Өрт қауіпсіздігі шаралары туралы нұсқаулық мына іс-шараларды қамтуы тиіс:</w:t>
      </w:r>
    </w:p>
    <w:bookmarkEnd w:id="135"/>
    <w:bookmarkStart w:name="z225" w:id="136"/>
    <w:p>
      <w:pPr>
        <w:spacing w:after="0"/>
        <w:ind w:left="0"/>
        <w:jc w:val="both"/>
      </w:pPr>
      <w:r>
        <w:rPr>
          <w:rFonts w:ascii="Times New Roman"/>
          <w:b w:val="false"/>
          <w:i w:val="false"/>
          <w:color w:val="000000"/>
          <w:sz w:val="28"/>
        </w:rPr>
        <w:t>
      1) аумақты, ғимараттарды және үй-жайларды, оның ішінде эвакуациялау жолдарын ұстауға қойылатын талаптар;</w:t>
      </w:r>
    </w:p>
    <w:bookmarkEnd w:id="136"/>
    <w:bookmarkStart w:name="z226" w:id="137"/>
    <w:p>
      <w:pPr>
        <w:spacing w:after="0"/>
        <w:ind w:left="0"/>
        <w:jc w:val="both"/>
      </w:pPr>
      <w:r>
        <w:rPr>
          <w:rFonts w:ascii="Times New Roman"/>
          <w:b w:val="false"/>
          <w:i w:val="false"/>
          <w:color w:val="000000"/>
          <w:sz w:val="28"/>
        </w:rPr>
        <w:t>
      2) технологиялық процестерді жүргізу, жабдықтарды пайдалану, өрт қаупі бар жұмыстарды жүргізу кезіндегі өрт қауіпсіздігі жөніндегі іс-шаралар;</w:t>
      </w:r>
    </w:p>
    <w:bookmarkEnd w:id="137"/>
    <w:bookmarkStart w:name="z227" w:id="138"/>
    <w:p>
      <w:pPr>
        <w:spacing w:after="0"/>
        <w:ind w:left="0"/>
        <w:jc w:val="both"/>
      </w:pPr>
      <w:r>
        <w:rPr>
          <w:rFonts w:ascii="Times New Roman"/>
          <w:b w:val="false"/>
          <w:i w:val="false"/>
          <w:color w:val="000000"/>
          <w:sz w:val="28"/>
        </w:rPr>
        <w:t>
      3) жарылыс өрт қаупі бар және өрт қаупі бар заттар мен материалдарды сақтау және тасымалдау нормалары;</w:t>
      </w:r>
    </w:p>
    <w:bookmarkEnd w:id="138"/>
    <w:bookmarkStart w:name="z228" w:id="139"/>
    <w:p>
      <w:pPr>
        <w:spacing w:after="0"/>
        <w:ind w:left="0"/>
        <w:jc w:val="both"/>
      </w:pPr>
      <w:r>
        <w:rPr>
          <w:rFonts w:ascii="Times New Roman"/>
          <w:b w:val="false"/>
          <w:i w:val="false"/>
          <w:color w:val="000000"/>
          <w:sz w:val="28"/>
        </w:rPr>
        <w:t>
      4) темекі тарту, ашық отты қолдану және отпен байланысты жұмыстарды жүргізу орындары;</w:t>
      </w:r>
    </w:p>
    <w:bookmarkEnd w:id="139"/>
    <w:bookmarkStart w:name="z229" w:id="140"/>
    <w:p>
      <w:pPr>
        <w:spacing w:after="0"/>
        <w:ind w:left="0"/>
        <w:jc w:val="both"/>
      </w:pPr>
      <w:r>
        <w:rPr>
          <w:rFonts w:ascii="Times New Roman"/>
          <w:b w:val="false"/>
          <w:i w:val="false"/>
          <w:color w:val="000000"/>
          <w:sz w:val="28"/>
        </w:rPr>
        <w:t xml:space="preserve">
      5) жанғыш заттар мен материалдарды жинауға, сақтауға және басқа орынға әкетуге, арнайы киімдерді ұстауға және сақтауға қойылатын талаптар; </w:t>
      </w:r>
    </w:p>
    <w:bookmarkEnd w:id="140"/>
    <w:bookmarkStart w:name="z230" w:id="141"/>
    <w:p>
      <w:pPr>
        <w:spacing w:after="0"/>
        <w:ind w:left="0"/>
        <w:jc w:val="both"/>
      </w:pPr>
      <w:r>
        <w:rPr>
          <w:rFonts w:ascii="Times New Roman"/>
          <w:b w:val="false"/>
          <w:i w:val="false"/>
          <w:color w:val="000000"/>
          <w:sz w:val="28"/>
        </w:rPr>
        <w:t xml:space="preserve">
      6) ауытқуы өрт немесе жарылыс тудыруы мүмкін бақылау-өлшеу аспаптарының (манометр, термометр) шекті көрсеткіштері; </w:t>
      </w:r>
    </w:p>
    <w:bookmarkEnd w:id="141"/>
    <w:bookmarkStart w:name="z231" w:id="142"/>
    <w:p>
      <w:pPr>
        <w:spacing w:after="0"/>
        <w:ind w:left="0"/>
        <w:jc w:val="both"/>
      </w:pPr>
      <w:r>
        <w:rPr>
          <w:rFonts w:ascii="Times New Roman"/>
          <w:b w:val="false"/>
          <w:i w:val="false"/>
          <w:color w:val="000000"/>
          <w:sz w:val="28"/>
        </w:rPr>
        <w:t>
      7) қызмет көрсетуші персоналдың іс-әрекеттері, оның ішінде:</w:t>
      </w:r>
    </w:p>
    <w:bookmarkEnd w:id="142"/>
    <w:bookmarkStart w:name="z232" w:id="143"/>
    <w:p>
      <w:pPr>
        <w:spacing w:after="0"/>
        <w:ind w:left="0"/>
        <w:jc w:val="both"/>
      </w:pPr>
      <w:r>
        <w:rPr>
          <w:rFonts w:ascii="Times New Roman"/>
          <w:b w:val="false"/>
          <w:i w:val="false"/>
          <w:color w:val="000000"/>
          <w:sz w:val="28"/>
        </w:rPr>
        <w:t>
      мемлекеттік өртке қарсы қызмет бөлімшелерін шақыру жүйелілігі;</w:t>
      </w:r>
    </w:p>
    <w:bookmarkEnd w:id="143"/>
    <w:bookmarkStart w:name="z233" w:id="144"/>
    <w:p>
      <w:pPr>
        <w:spacing w:after="0"/>
        <w:ind w:left="0"/>
        <w:jc w:val="both"/>
      </w:pPr>
      <w:r>
        <w:rPr>
          <w:rFonts w:ascii="Times New Roman"/>
          <w:b w:val="false"/>
          <w:i w:val="false"/>
          <w:color w:val="000000"/>
          <w:sz w:val="28"/>
        </w:rPr>
        <w:t>
      технологиялық жабдықты авариялық тоқтату жүйелілігі;</w:t>
      </w:r>
    </w:p>
    <w:bookmarkEnd w:id="144"/>
    <w:bookmarkStart w:name="z234" w:id="145"/>
    <w:p>
      <w:pPr>
        <w:spacing w:after="0"/>
        <w:ind w:left="0"/>
        <w:jc w:val="both"/>
      </w:pPr>
      <w:r>
        <w:rPr>
          <w:rFonts w:ascii="Times New Roman"/>
          <w:b w:val="false"/>
          <w:i w:val="false"/>
          <w:color w:val="000000"/>
          <w:sz w:val="28"/>
        </w:rPr>
        <w:t xml:space="preserve">
      желдеткішті және электр жабдығын ажырату жүйелілігі; </w:t>
      </w:r>
    </w:p>
    <w:bookmarkEnd w:id="145"/>
    <w:bookmarkStart w:name="z235" w:id="146"/>
    <w:p>
      <w:pPr>
        <w:spacing w:after="0"/>
        <w:ind w:left="0"/>
        <w:jc w:val="both"/>
      </w:pPr>
      <w:r>
        <w:rPr>
          <w:rFonts w:ascii="Times New Roman"/>
          <w:b w:val="false"/>
          <w:i w:val="false"/>
          <w:color w:val="000000"/>
          <w:sz w:val="28"/>
        </w:rPr>
        <w:t xml:space="preserve">
      өрт сөндіру құралдарын және өрт сөндіру автоматикасы қондырғыларын қолдану қағидалары; </w:t>
      </w:r>
    </w:p>
    <w:bookmarkEnd w:id="146"/>
    <w:bookmarkStart w:name="z236" w:id="147"/>
    <w:p>
      <w:pPr>
        <w:spacing w:after="0"/>
        <w:ind w:left="0"/>
        <w:jc w:val="both"/>
      </w:pPr>
      <w:r>
        <w:rPr>
          <w:rFonts w:ascii="Times New Roman"/>
          <w:b w:val="false"/>
          <w:i w:val="false"/>
          <w:color w:val="000000"/>
          <w:sz w:val="28"/>
        </w:rPr>
        <w:t xml:space="preserve">
      адамдарды, жанғыш заттарды және материалдық құндылықтарды эвакуациялау жүйелілігі; </w:t>
      </w:r>
    </w:p>
    <w:bookmarkEnd w:id="147"/>
    <w:bookmarkStart w:name="z237" w:id="148"/>
    <w:p>
      <w:pPr>
        <w:spacing w:after="0"/>
        <w:ind w:left="0"/>
        <w:jc w:val="both"/>
      </w:pPr>
      <w:r>
        <w:rPr>
          <w:rFonts w:ascii="Times New Roman"/>
          <w:b w:val="false"/>
          <w:i w:val="false"/>
          <w:color w:val="000000"/>
          <w:sz w:val="28"/>
        </w:rPr>
        <w:t xml:space="preserve">
      азаматтық авиация ұйымының (бөлімшелерінің) барлық үй-жайларын тексеру және өрт жарылыс қауіпсіз жай-күйге келтіру. </w:t>
      </w:r>
    </w:p>
    <w:bookmarkEnd w:id="148"/>
    <w:bookmarkStart w:name="z238" w:id="149"/>
    <w:p>
      <w:pPr>
        <w:spacing w:after="0"/>
        <w:ind w:left="0"/>
        <w:jc w:val="both"/>
      </w:pPr>
      <w:r>
        <w:rPr>
          <w:rFonts w:ascii="Times New Roman"/>
          <w:b w:val="false"/>
          <w:i w:val="false"/>
          <w:color w:val="000000"/>
          <w:sz w:val="28"/>
        </w:rPr>
        <w:t xml:space="preserve">
      17. Технологиялық процесті және жұмыс жағдайларын өзгерту кезінде, сондай-ақ объектіде болған өртті, аварияларды және жарылыстарды талдау негізінде Өрт қауіпсіздігі шаралары туралы нұсқаулықтар кемінде үш жылда бір рет қайта қаралады. </w:t>
      </w:r>
    </w:p>
    <w:bookmarkEnd w:id="149"/>
    <w:bookmarkStart w:name="z239" w:id="150"/>
    <w:p>
      <w:pPr>
        <w:spacing w:after="0"/>
        <w:ind w:left="0"/>
        <w:jc w:val="left"/>
      </w:pPr>
      <w:r>
        <w:rPr>
          <w:rFonts w:ascii="Times New Roman"/>
          <w:b/>
          <w:i w:val="false"/>
          <w:color w:val="000000"/>
        </w:rPr>
        <w:t xml:space="preserve"> 3. Әуе көлігіндегі өрттер салдарын жою тәртібі</w:t>
      </w:r>
    </w:p>
    <w:bookmarkEnd w:id="150"/>
    <w:bookmarkStart w:name="z240" w:id="151"/>
    <w:p>
      <w:pPr>
        <w:spacing w:after="0"/>
        <w:ind w:left="0"/>
        <w:jc w:val="both"/>
      </w:pPr>
      <w:r>
        <w:rPr>
          <w:rFonts w:ascii="Times New Roman"/>
          <w:b w:val="false"/>
          <w:i w:val="false"/>
          <w:color w:val="000000"/>
          <w:sz w:val="28"/>
        </w:rPr>
        <w:t>
      18. Әуе кемелеріндегі өрттің салдарын жою жөніндегі іс-шаралар азаматтық авиация ұйымы басшысының бұйрығымен бекітілетін өрт құтқару есептоптары мен өзара қарым-қатынас жасайтын қызметтер іс-қимылдарының авариялық жоспарына сәйкес ұйымдастырылады.</w:t>
      </w:r>
    </w:p>
    <w:bookmarkEnd w:id="151"/>
    <w:bookmarkStart w:name="z241" w:id="152"/>
    <w:p>
      <w:pPr>
        <w:spacing w:after="0"/>
        <w:ind w:left="0"/>
        <w:jc w:val="both"/>
      </w:pPr>
      <w:r>
        <w:rPr>
          <w:rFonts w:ascii="Times New Roman"/>
          <w:b w:val="false"/>
          <w:i w:val="false"/>
          <w:color w:val="000000"/>
          <w:sz w:val="28"/>
        </w:rPr>
        <w:t xml:space="preserve">
      19. Әуе көлігі объектілеріндегі өрттерді жою үшін әуежайлардың авариялық-құтқару командаларының құрамына кіретін штаттық өрт-құтқару есептоптары құрылады. </w:t>
      </w:r>
    </w:p>
    <w:bookmarkEnd w:id="152"/>
    <w:bookmarkStart w:name="z242" w:id="153"/>
    <w:p>
      <w:pPr>
        <w:spacing w:after="0"/>
        <w:ind w:left="0"/>
        <w:jc w:val="both"/>
      </w:pPr>
      <w:r>
        <w:rPr>
          <w:rFonts w:ascii="Times New Roman"/>
          <w:b w:val="false"/>
          <w:i w:val="false"/>
          <w:color w:val="000000"/>
          <w:sz w:val="28"/>
        </w:rPr>
        <w:t>
      20. Азаматтық авиация әуе айлақтарының аумағында орналастырылған авариялық-құтқару командаларының әуе кемелеріндегі өрттерді жою кезіндегі іс-әрекеттері әуе көлігі объектілеріндегі өрт сөндіру тактикасына сәйкес жүзеге асырылады және мыналарға:</w:t>
      </w:r>
    </w:p>
    <w:bookmarkEnd w:id="153"/>
    <w:bookmarkStart w:name="z243" w:id="154"/>
    <w:p>
      <w:pPr>
        <w:spacing w:after="0"/>
        <w:ind w:left="0"/>
        <w:jc w:val="both"/>
      </w:pPr>
      <w:r>
        <w:rPr>
          <w:rFonts w:ascii="Times New Roman"/>
          <w:b w:val="false"/>
          <w:i w:val="false"/>
          <w:color w:val="000000"/>
          <w:sz w:val="28"/>
        </w:rPr>
        <w:t xml:space="preserve">
      1) авариялық жағдай сипатын бағалау және азаматтық авиация ұйымының қосымша күштері мен құралдарын және басқа да өзара іс-қимыл жасайтын қызметтерді жұмылдыруға. </w:t>
      </w:r>
    </w:p>
    <w:bookmarkEnd w:id="154"/>
    <w:bookmarkStart w:name="z244" w:id="155"/>
    <w:p>
      <w:pPr>
        <w:spacing w:after="0"/>
        <w:ind w:left="0"/>
        <w:jc w:val="both"/>
      </w:pPr>
      <w:r>
        <w:rPr>
          <w:rFonts w:ascii="Times New Roman"/>
          <w:b w:val="false"/>
          <w:i w:val="false"/>
          <w:color w:val="000000"/>
          <w:sz w:val="28"/>
        </w:rPr>
        <w:t xml:space="preserve">
      2) әуе кемесінің жолаушыларын және экипаждарын іздестіруді, эвакуациялауды және құтқаруды ұйымдастыруға; </w:t>
      </w:r>
    </w:p>
    <w:bookmarkEnd w:id="155"/>
    <w:bookmarkStart w:name="z245" w:id="156"/>
    <w:p>
      <w:pPr>
        <w:spacing w:after="0"/>
        <w:ind w:left="0"/>
        <w:jc w:val="both"/>
      </w:pPr>
      <w:r>
        <w:rPr>
          <w:rFonts w:ascii="Times New Roman"/>
          <w:b w:val="false"/>
          <w:i w:val="false"/>
          <w:color w:val="000000"/>
          <w:sz w:val="28"/>
        </w:rPr>
        <w:t>
      3) өртті оқшаулауға және жоюға;</w:t>
      </w:r>
    </w:p>
    <w:bookmarkEnd w:id="156"/>
    <w:bookmarkStart w:name="z246" w:id="157"/>
    <w:p>
      <w:pPr>
        <w:spacing w:after="0"/>
        <w:ind w:left="0"/>
        <w:jc w:val="both"/>
      </w:pPr>
      <w:r>
        <w:rPr>
          <w:rFonts w:ascii="Times New Roman"/>
          <w:b w:val="false"/>
          <w:i w:val="false"/>
          <w:color w:val="000000"/>
          <w:sz w:val="28"/>
        </w:rPr>
        <w:t>
      4) жанып жатқан әуе кемесіне жақын орналасқан объектілерді өрттен қорғауға;</w:t>
      </w:r>
    </w:p>
    <w:bookmarkEnd w:id="157"/>
    <w:bookmarkStart w:name="z247" w:id="158"/>
    <w:p>
      <w:pPr>
        <w:spacing w:after="0"/>
        <w:ind w:left="0"/>
        <w:jc w:val="both"/>
      </w:pPr>
      <w:r>
        <w:rPr>
          <w:rFonts w:ascii="Times New Roman"/>
          <w:b w:val="false"/>
          <w:i w:val="false"/>
          <w:color w:val="000000"/>
          <w:sz w:val="28"/>
        </w:rPr>
        <w:t>
      5) өрт аймағынан жылжымалы техникалық жабдықтарды және басқа да әуе кемелерін эвакуациялауға (тіркеп сүйреуге);</w:t>
      </w:r>
    </w:p>
    <w:bookmarkEnd w:id="158"/>
    <w:bookmarkStart w:name="z248" w:id="159"/>
    <w:p>
      <w:pPr>
        <w:spacing w:after="0"/>
        <w:ind w:left="0"/>
        <w:jc w:val="both"/>
      </w:pPr>
      <w:r>
        <w:rPr>
          <w:rFonts w:ascii="Times New Roman"/>
          <w:b w:val="false"/>
          <w:i w:val="false"/>
          <w:color w:val="000000"/>
          <w:sz w:val="28"/>
        </w:rPr>
        <w:t>
      6) сумен жабдықтау көздеріне кірме жолдарды қамтамасыз етуге;</w:t>
      </w:r>
    </w:p>
    <w:bookmarkEnd w:id="159"/>
    <w:bookmarkStart w:name="z249" w:id="160"/>
    <w:p>
      <w:pPr>
        <w:spacing w:after="0"/>
        <w:ind w:left="0"/>
        <w:jc w:val="both"/>
      </w:pPr>
      <w:r>
        <w:rPr>
          <w:rFonts w:ascii="Times New Roman"/>
          <w:b w:val="false"/>
          <w:i w:val="false"/>
          <w:color w:val="000000"/>
          <w:sz w:val="28"/>
        </w:rPr>
        <w:t>
      7) адамдар мен жүктердің қозғалысына шектеу енгізуге;</w:t>
      </w:r>
    </w:p>
    <w:bookmarkEnd w:id="160"/>
    <w:bookmarkStart w:name="z250" w:id="161"/>
    <w:p>
      <w:pPr>
        <w:spacing w:after="0"/>
        <w:ind w:left="0"/>
        <w:jc w:val="both"/>
      </w:pPr>
      <w:r>
        <w:rPr>
          <w:rFonts w:ascii="Times New Roman"/>
          <w:b w:val="false"/>
          <w:i w:val="false"/>
          <w:color w:val="000000"/>
          <w:sz w:val="28"/>
        </w:rPr>
        <w:t>
      8) ұйымдардың қажетті материалдық-техникалық ресурстарын жұмылдыруға;</w:t>
      </w:r>
    </w:p>
    <w:bookmarkEnd w:id="161"/>
    <w:bookmarkStart w:name="z251" w:id="162"/>
    <w:p>
      <w:pPr>
        <w:spacing w:after="0"/>
        <w:ind w:left="0"/>
        <w:jc w:val="both"/>
      </w:pPr>
      <w:r>
        <w:rPr>
          <w:rFonts w:ascii="Times New Roman"/>
          <w:b w:val="false"/>
          <w:i w:val="false"/>
          <w:color w:val="000000"/>
          <w:sz w:val="28"/>
        </w:rPr>
        <w:t>
      9) барлық жұмылдырылған бөлімшелермен үздіксіз байланысты ұйымдастыруға бағытталған.</w:t>
      </w:r>
    </w:p>
    <w:bookmarkEnd w:id="162"/>
    <w:bookmarkStart w:name="z252" w:id="163"/>
    <w:p>
      <w:pPr>
        <w:spacing w:after="0"/>
        <w:ind w:left="0"/>
        <w:jc w:val="both"/>
      </w:pPr>
      <w:r>
        <w:rPr>
          <w:rFonts w:ascii="Times New Roman"/>
          <w:b w:val="false"/>
          <w:i w:val="false"/>
          <w:color w:val="000000"/>
          <w:sz w:val="28"/>
        </w:rPr>
        <w:t xml:space="preserve">
      21. Әуе кемелеріндегі өрттерді сөндіру кезінде ең алдымен өртті барлау жүргізіледі. Өртті барлау оқиға орнына өрт автокөлігі қозғалған кезде басталады. Бұл ретте: өрттің орны және сипаты, адамдардың болуы және оларға төнген қауіп дәрежесі, өрт өлшемі, оттың таралу бағыты, фюзеляж үшін өрттінің қауіпті орны, сондай-ақ өрттің дамуына метеожағдайлардың әсері анықталады. </w:t>
      </w:r>
    </w:p>
    <w:bookmarkEnd w:id="163"/>
    <w:bookmarkStart w:name="z253" w:id="164"/>
    <w:p>
      <w:pPr>
        <w:spacing w:after="0"/>
        <w:ind w:left="0"/>
        <w:jc w:val="both"/>
      </w:pPr>
      <w:r>
        <w:rPr>
          <w:rFonts w:ascii="Times New Roman"/>
          <w:b w:val="false"/>
          <w:i w:val="false"/>
          <w:color w:val="000000"/>
          <w:sz w:val="28"/>
        </w:rPr>
        <w:t>
      22. Барлық күштер мен құралдар шешуші бағытқа шоғырландырылады. Бастапқы кезеңде шешуші бағыт ретінде қысқа мерзімде фюзеляж астына және көлденең қанат жанына төгілген авиажанармайының өртін оқшаулау, сондай-ақ әуе кемесінен адамдарды эвакуациялау үшін эвакуациялау жолдарын жасау болып табылады.</w:t>
      </w:r>
    </w:p>
    <w:bookmarkEnd w:id="164"/>
    <w:bookmarkStart w:name="z254" w:id="165"/>
    <w:p>
      <w:pPr>
        <w:spacing w:after="0"/>
        <w:ind w:left="0"/>
        <w:jc w:val="both"/>
      </w:pPr>
      <w:r>
        <w:rPr>
          <w:rFonts w:ascii="Times New Roman"/>
          <w:b w:val="false"/>
          <w:i w:val="false"/>
          <w:color w:val="000000"/>
          <w:sz w:val="28"/>
        </w:rPr>
        <w:t>
      23. Өртті сөндіргеннен кейін әуе көлігі ұйымы өрттің салдарын жоюға, әуе кемесінің қозғалысын қалпына келтіруге, ұшу-қону жолағын тазалауға және жөндеуге бағатталған іс-шараларды жүзеге асырады.</w:t>
      </w:r>
    </w:p>
    <w:bookmarkEnd w:id="165"/>
    <w:bookmarkStart w:name="z255" w:id="166"/>
    <w:p>
      <w:pPr>
        <w:spacing w:after="0"/>
        <w:ind w:left="0"/>
        <w:jc w:val="both"/>
      </w:pPr>
      <w:r>
        <w:rPr>
          <w:rFonts w:ascii="Times New Roman"/>
          <w:b w:val="false"/>
          <w:i w:val="false"/>
          <w:color w:val="000000"/>
          <w:sz w:val="28"/>
        </w:rPr>
        <w:t>
      24. Өртті жою кезінде жұмылдырылған өрт және қосымша техника, пайдаланылған өрт-техникалық жабдықтар және жарақтар, жұмыс соңында тазаланады, олардың техникалық жай-күйі тексеріледі және тұрақты орналасу орнына қойылады.</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