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1d6f" w14:textId="f021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Ақтөбе қаласы бойынша ұйымдардың тізбесін, қоғамдық жұмыстардың түрлерін, көлемін және нақты жағдайларын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2014 жылғы 13 қаңтардағы № 92 қаулысы. Ақтөбе облысының Әділет департаментінде 2014 жылғы 27 қаңтарда № 3766 болып тіркелді. Қолданылу мерзімінің аяқталуына байланысты әрекетін тоқтатты – (Ақтөбе облысы Ақтөбе қаласы әкімінің аппаратының басшысының 2015 жылғы 1 шілдедегі № 05-13/2503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әрекетін тоқтатты – (Ақтөбе облысы Ақтөбе қаласы әкімінің аппаратының басшысының 01.07.2015 № 05-13/2503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Жұмыссыздарды уақытша жұмыспен қамтуды ұйымдастыру үшін, қоғамдық жұмыстар өткізілетін ұйымдардың тізбесі, түрлері, көлемі және нақты жағдайлары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"Қалалық жұмыспен қамту және әлеуметтік бағдарламалар бөлімі" мемлекеттік мекемесі (Н.Х.Бөртебаева) осы қаулының жүзеге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"Ақтөбе қаласының экономика және қаржы бөлімі" мемлекеттік мекемесі (Х.Б.Ізбастенова) 451-002-100 "Қоғамдық жұмыстар" бюджеттік бағдарламасы бойынша қоғамдық жұмысты жергілікті бюджет қаржысы есебінен қаржыландыруды жүзеге асыруды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А.А.Арынғазиеваға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ол алғаш ресми жарияланғаннан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Уақытша жұмыспен қамтуды ұйымдастыру үшін, қоғамдық жұмыстың көлемі мен түрлері, қоғамдық жұмыстар өткізілетін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"/>
        <w:gridCol w:w="1909"/>
        <w:gridCol w:w="4747"/>
        <w:gridCol w:w="1999"/>
        <w:gridCol w:w="975"/>
        <w:gridCol w:w="975"/>
        <w:gridCol w:w="97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және қызмет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жұмыс және қызмет көлемі табиғи көрсеткіштері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Еңбекке қатысушының еңбек ақысының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Қарғалы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Қарғалы, Ақжар, Ясный, Мағаджан селоларының көшелерін жинау, контейнерлер алаңдарын ағымдағы күтіп-ұстау, ағаштарды кесу және құнарландыру, ақтау. Трасса бойы аумағын жинау, жиектастарды ақтау, көгал шөбін күту.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заңнамасымен белгіленген төменгі еңбек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қаласының Қурайлы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"Ақтөбе-Мәртөк" тас жолы аумағын 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Қурайлы, Георгиевка, Елек, Россовхоз, 39 разъезд елді мекендерінің аумағын тазалауға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Благодар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Нокин, Садовое, Пригородное, Бекқұл баба, Қызылжар селоларының көшелерін жинастыру, қоқыс шығару, қоқысты қолмен тиеу.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қаласының Сазды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 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соғысы, Еңбек майданы мүгедектері мен қатысушыларына және қарт 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қаласының Новый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Жанақоныс және Кұрашасай елді мекендерінің көшелерін тазалау.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Ауылшаруашылық малдарын бірдейлендіру бойынша жұмыстарды ұйымдастыруға көмектесу және ветеринарлық қызметкерлерге малды тексеруге көмек 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 бойы аумағын жинау.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және мал санағын жүргізуге, аз қамтылған отбасылардың әлеуметтік картасын жасауға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дала өрттерін сөндіру жұмыстарына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 мал 4565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1861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мемлекеттік қызмет істері Агенттігінің Ақтөбе облысы бойынша департаменті"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 қағаздарын жүргізу.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жұмыспен қамтуды үйлестіру және әлеуметтік бағдарламалар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тазалауға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дана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"Әлеуметтік жәрдем қалалық орталығы"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тазалауға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195,1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бойынша бақылау және әлеуметтік қорғау департаменті"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көмектесу, 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Зейнеткерлік және әлеуметтік төлемдер құжаттарын қабылдау және тіркеу.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Әділет департаменті"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Әділет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көмектесу, мұрағаттық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Сотының жанындағы соттардың қызметін қамтамасыз ету Департаментінің Ақтөбе облыстық сотының кеңсесі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Сот актілерін орындау департаменті"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 ішкі істер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үйлерде қоғамдық кауіпсіздікті сақтау, пәтер ұрлықтары мен құқық бұзушылықтарға байланысты қылмыстарды анықтау, болдырмау және алдын-алу.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Сарбаздар – ауылдық округтер мен мал базары ауданында қоғамдық тәртіпті сақтау.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 ішкі істер басқармасының көші-қон полициясы және оның бөлімшелерінің құжаттарын рәсімдеу.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 бойынша Салық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бойынша Салық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 қорғаныс істері жөніндегі департаменті"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Карточкамен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 қорғаныс істері жөніндегі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Картотекамен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еңбек инспекциясы жөніндегі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горнизонының әскери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бойынша Қазақстан Республикасы Бас Прокуратура-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құқықтық статистика және арнайы есепке алу жөніндегі комитетінің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табиғи ресурстар және табиғатты пайдалануды реттеу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"Ақтөбе қаласының тұрғын үй инспекциясы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жұмыс: құжаттарды өңдеуге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қалалық жер қатынастары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 Ақтөбе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М.Құсайнов атындағы Ақтөбе облыстық дарынды балаларға арналған маманданды-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мектеп- 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тазалауға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9323,5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қаласының сәулет және қала құрылысы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Қоғамдық</w:t>
      </w:r>
      <w:r>
        <w:rPr>
          <w:rFonts w:ascii="Times New Roman"/>
          <w:b/>
          <w:i w:val="false"/>
          <w:color w:val="000000"/>
          <w:sz w:val="28"/>
        </w:rPr>
        <w:t xml:space="preserve"> жұмыстың</w:t>
      </w:r>
      <w:r>
        <w:rPr>
          <w:rFonts w:ascii="Times New Roman"/>
          <w:b/>
          <w:i w:val="false"/>
          <w:color w:val="000000"/>
          <w:sz w:val="28"/>
        </w:rPr>
        <w:t xml:space="preserve"> нақты</w:t>
      </w:r>
      <w:r>
        <w:rPr>
          <w:rFonts w:ascii="Times New Roman"/>
          <w:b/>
          <w:i w:val="false"/>
          <w:color w:val="000000"/>
          <w:sz w:val="28"/>
        </w:rPr>
        <w:t xml:space="preserve"> шарттары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ұзақтығы, екі демалыс күндерімен бес күн құрайды, сегіз сағаттық жұмыс күні, түскі үзіліс 1 сағат. Еңбек ақысы жұмыс уақытын есепке алу табелінде көрсетілген нақты еңбек еткен уақытына, жұмыссыздардың жеке есеп шоттарына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