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90b6" w14:textId="14a9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2013 жылғы 20 желтоқсандағы № 184 "2014-2016 жылдарға арналған Ақтөбе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2014 жылғы 20 ақпандағы № 214 шешімі. Ақтөбе облысының Әділет департаментінде 2014 жылғы 6 наурызда № 3796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2013 жылғы 20 желтоқсандағы № 184 "2014 - 2016 жылдарға арналған Ақтөбе қаласының бюджеті туралы" (нормативтік құқықтық кесімдерді мемлекеттік тіркеу тізілімінде № 3736 санымен тіркелген, 2014 жылғы 21 қаңтардағы "Ақтөбе" және "Актюбинский вестник" № 8-9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кірістер: "35 551 416" сандары "36 671 300"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"14 720 273" сандары "15 840 157"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шығындар: "38 826 490" сандары "41 460 365,3"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(профициті) – "- 3 497 298" сандары "-5 011 289,3"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(профицитін пайдалану) "3 497 298" сандары "5 011 289,3"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қайтару "0" санын "614,1"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"1 936 256" сандары "1 836 256"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"ауылдық елді мекендердегі сумен жабдықтау және су бұру жүйелерін дамытуға - 100 000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"909 776" сандары "1 668 556"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"10 000" сандары "366 938"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"461 149" сандары "441 149"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тоғызыншы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"30 077" сандары "50 077"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"елдi мекендердi абаттандыруға және көгалдандыруға – 4 166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аталған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Байсеиітов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54"/>
        <w:gridCol w:w="954"/>
        <w:gridCol w:w="598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41 460 365,3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15 378 167,0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және конкурстарды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тұрған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11 101 590,0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-5 011 289,3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5 011 289,3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