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732d" w14:textId="ab97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әкімдігінің 2013 жылғы 27 қарашадағы № 3407 "Коммуналдық меншікке келіп түскен қараусыз қалған жануарларды пайдалану қағидасын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әкімдігінің 2014 жылғы 11 наурыздағы № 655 қаулысы. Ақтөбе облысының Әділет департаментінде 2014 жылғы 10 сәуірде № 3839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«Нормативтік құқықтық актілер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Ақтөбе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Ақтөбе қаласы әкімдігінің 2013 жылғы 27 қарашадағы № 3407 «Коммуналдық меншікке келіп түскен қараусыз қалған жануарларды пайдалану қағидасын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2013 жылғы 18 желтоқсанда № 3715 болып тіркелген, 2013 жылғы 24 желтоқсанда № 154 «Ақтөбе» және «Актюбинский вестник»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бекітілген, Коммуналдық меншікке келіп түскен қараусыз қалған жануарларды пайдалану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«Коммуналдық меншікке келіп түскен қараусыз қалған жануарларды пайдалану Қағидасы (бұдан әрі - Қағида) Қазақстан Республикасы Азаматтық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246 бабына</w:t>
      </w:r>
      <w:r>
        <w:rPr>
          <w:rFonts w:ascii="Times New Roman"/>
          <w:b w:val="false"/>
          <w:i w:val="false"/>
          <w:color w:val="000000"/>
          <w:sz w:val="28"/>
        </w:rPr>
        <w:t>, «Мемлекеттік мүлік туралы» Қазақстан Республикасының 2011 жылғы 1 наурыздағы № 413-IV Заңы 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22 тармақшасына, «Қазақстан Республикасындағы жергілікті мемлекеттік басқару және өзін-өзі басқару туралы» Қазақстан Республикасының 2001 жылғы 23 қаңтардағы № 148 Заңы 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2 тармақшасы, Қазақстан Республикасы Премьер-Министрінің 2011 жылғы 18 сәуірдегі № 49-ө «Мемлекеттік мүлік туралы» Қазақстан Республикасының 2011 жылғы 1 наурыздағы Заңын іске асыру жөніндегі шаралар туралы»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 Азаматтық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243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Азаматтық іс жүргізу Кодексінің </w:t>
      </w:r>
      <w:r>
        <w:rPr>
          <w:rFonts w:ascii="Times New Roman"/>
          <w:b w:val="false"/>
          <w:i w:val="false"/>
          <w:color w:val="000000"/>
          <w:sz w:val="28"/>
        </w:rPr>
        <w:t>36 тарауымен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тәртіпте» сөздері алынып тасталынсын.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әкiмiнiң орынбасары Қ.М. Әлімовке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    Е.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