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aa645" w14:textId="11aa6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Ақтөбе қаласында жолаушыларды және багажды автомобильмен тұрақты тасымалдауға бірыңғай тарифті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Ақтөбе қаласының әкімдігінің 2014 жылғы 21 сәуірдегі № 1320 қаулысы. Ақтөбе облысының Әділет департаментінде 2014 жылғы 28 сәуірде № 3850 болып тіркелді. Күші жойылды - Ақтөбе облысы Ақтөбе қаласының әкімдігінің 2015 жылғы 16 ақпандағы № 692а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Ақтөбе облысы Ақтөбе қаласының әкімдігінің 16.02.2015 </w:t>
      </w:r>
      <w:r>
        <w:rPr>
          <w:rFonts w:ascii="Times New Roman"/>
          <w:b w:val="false"/>
          <w:i w:val="false"/>
          <w:color w:val="000000"/>
          <w:sz w:val="28"/>
        </w:rPr>
        <w:t>№ 692а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 ресми жарияланған күннен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 xml:space="preserve">31 </w:t>
      </w:r>
      <w:r>
        <w:rPr>
          <w:rFonts w:ascii="Times New Roman"/>
          <w:b w:val="false"/>
          <w:i w:val="false"/>
          <w:color w:val="000000"/>
          <w:sz w:val="28"/>
        </w:rPr>
        <w:t>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2003 жылғы 4 шілдедегі "Автомобиль көлігі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 xml:space="preserve">19 </w:t>
      </w:r>
      <w:r>
        <w:rPr>
          <w:rFonts w:ascii="Times New Roman"/>
          <w:b w:val="false"/>
          <w:i w:val="false"/>
          <w:color w:val="000000"/>
          <w:sz w:val="28"/>
        </w:rPr>
        <w:t>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Ақтөбе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Ақтөбе қаласында барлық маршруттар үшін жолаушыларды және багажды автомобильмен тұрақты тасымалдауға бірыңғай тариф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бір рет жүруге жоғары және орташа сыйымдылықтағы автобустар үшін 55 (елу бес)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бір рет жүруге шағын автобустар үшін 60 (алпыс)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қала әкімінің орынбасары Е.Қалдығұловқа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оны алғаш ресми жариялаған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 әкімі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Е.Омаров</w:t>
            </w:r>
          </w:p>
        </w:tc>
      </w:tr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КЕЛІСІЛДІ: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Ақтөбе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С.Шынтасова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