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7563" w14:textId="e8b7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қаласында автодүкендерден және (немесе) шатырлардан көшпелі сауданы жүзеге асыру үшін арнайы бөлінген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қаласының әкімдігінің 2014 жылғы 23 маусымдағы № 1875 қаулысы. Ақтөбе облысының Әділет департаментінде 2014 жылғы 24 шілдеде № 3972 болып тіркелді. Күші жойылды - Ақтөбе облысы Ақтөбе қаласының әкімдігінің 2016 жылғы 26 тамыздағы № 3544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Ақтөбе қаласының әкімдігінің 26.08.2016 № 3544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сәуірдегі "Сауда қызметін реттеу туралы" Заңының 10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2005 жылғы 21 сәуірдегі "Ішкі сауда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қаласында автодүкендерден және (немесе) шатырлардан көшпелі сауданы жүзеге асыру үшін арнайы бөлінген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Қ.Әлімовке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1875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қаласында автодүкендерден және (немесе) шатырлардан көшпелі сауданы жүзеге асыру үшін арнайы бөлінген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2"/>
        <w:gridCol w:w="10378"/>
      </w:tblGrid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Кереев көшесі,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мөлтек ауданы, 86 ("Нектар" сауда үйінің алды)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мөлтек ауданы, 21/1 ("Қара Алтын" мейрамханасы ауданы)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"Болашақ" мөлтек ауданы (№ 133 "Б" үйдің ауласы)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Ағ. Жұбановтар көшесі, 282 (Қ.Жұбанов атындағы Ақтөбе өңірлік мемлекеттік университетіне қарсы)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батыр көшесі, 91 ("Дастархан" супермаркетінің ауданы)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батыр көшесі,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Киселев көшесі, 27 ("Арман" сауда үйі ауданы)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Курсанттар тас жолы, 16 ("Рокос" ЖШС кеңсесінің алды)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Ахтанов көшесі, 46 ("Тұрсын" сауда үйінің алды)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Атқыштар бригадасы даңғылы,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"Қонаев" мөлтек ауданы (№ 85 үйге қарсы)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көшесі (№ 45 үйдің жаны)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"Авиақалашық" мөлтек ауданы (коммуналдық шағын базардың алды)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көшесі,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Гришин көшесі, 72 ("Самара" автобөлшектер сату дүкенінің маңы)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Гришин көшесі (№ 68 үйдің ауласы)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