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592a7" w14:textId="4b592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Ақтөбе қаласы бойынша қоғамдық жұмыстар жүргізілетін ұйымдардың тізбесін, қоғамдық жұмыстардың түрлерін, көлемі мен нақты жағдайларын, қатысушылардың еңбегіне төленетін ақының мөлшері және оларды қаржыландырудың көздерін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қаласының әкімдігінің 2014 жылғы 22 желтоқсандағы № 3846 қаулысы. Ақтөбе облысының Әділет департаментінде 2015 жылғы 16 қаңтарда № 4151 болып тіркелді. 2016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2001 жылғы 23 қаңтардағы № 149 "Халықты жұмыспен қамту туралы" Заңының </w:t>
      </w:r>
      <w:r>
        <w:rPr>
          <w:rFonts w:ascii="Times New Roman"/>
          <w:b w:val="false"/>
          <w:i w:val="false"/>
          <w:color w:val="000000"/>
          <w:sz w:val="28"/>
        </w:rPr>
        <w:t>7 бабының</w:t>
      </w:r>
      <w:r>
        <w:rPr>
          <w:rFonts w:ascii="Times New Roman"/>
          <w:b w:val="false"/>
          <w:i w:val="false"/>
          <w:color w:val="000000"/>
          <w:sz w:val="28"/>
        </w:rPr>
        <w:t xml:space="preserve"> 5) тармақшасына және </w:t>
      </w:r>
      <w:r>
        <w:rPr>
          <w:rFonts w:ascii="Times New Roman"/>
          <w:b w:val="false"/>
          <w:i w:val="false"/>
          <w:color w:val="000000"/>
          <w:sz w:val="28"/>
        </w:rPr>
        <w:t>20 бабына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қаулысына</w:t>
      </w:r>
      <w:r>
        <w:rPr>
          <w:rFonts w:ascii="Times New Roman"/>
          <w:b w:val="false"/>
          <w:i w:val="false"/>
          <w:color w:val="000000"/>
          <w:sz w:val="28"/>
        </w:rPr>
        <w:t xml:space="preserve"> сәйкес Ақтөбе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Жұмыссыздарды уақытша жұмыспен қамтуды ұйымдастыру үшін, қоғамдық жұмыстар жүргізілетін ұйымдардың тізбесі, қоғамдық жұмыстардыңтүрлері, көлемі мен нақты жағдайлары, қатысушылардың еңбегіне төленетін ақының мөлшері және оларды қаржыландырудың көздері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 </w:t>
      </w:r>
      <w:r>
        <w:br/>
      </w:r>
      <w:r>
        <w:rPr>
          <w:rFonts w:ascii="Times New Roman"/>
          <w:b w:val="false"/>
          <w:i w:val="false"/>
          <w:color w:val="000000"/>
          <w:sz w:val="28"/>
        </w:rPr>
        <w:t>
      </w:t>
      </w:r>
      <w:r>
        <w:rPr>
          <w:rFonts w:ascii="Times New Roman"/>
          <w:b w:val="false"/>
          <w:i w:val="false"/>
          <w:color w:val="000000"/>
          <w:sz w:val="28"/>
        </w:rPr>
        <w:t>2. "Қалалық жұмыспен қамту және әлеуметтік бағдарламалар бөлімі" мемлекеттік мекемесі осы қаулының жүзеге асырылуын қамтамасыз етсін.</w:t>
      </w:r>
      <w:r>
        <w:br/>
      </w:r>
      <w:r>
        <w:rPr>
          <w:rFonts w:ascii="Times New Roman"/>
          <w:b w:val="false"/>
          <w:i w:val="false"/>
          <w:color w:val="000000"/>
          <w:sz w:val="28"/>
        </w:rPr>
        <w:t>
      </w:t>
      </w:r>
      <w:r>
        <w:rPr>
          <w:rFonts w:ascii="Times New Roman"/>
          <w:b w:val="false"/>
          <w:i w:val="false"/>
          <w:color w:val="000000"/>
          <w:sz w:val="28"/>
        </w:rPr>
        <w:t>3. "Ақтөбе қаласының экономика және қаржы бөлімі" мемлекеттік мекемесі 451-002-100 "Қоғамдық жұмыстар" бюджеттік бағдарламасы бойынша қоғамдық жұмыстарды жергілікті бюджет қаржысы есебінен қаржыландыруды іске асыруды қамтамасыз етсін.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қала әкімінің орынбасары А.А.Арынғазиеваға жүктелсін.</w:t>
      </w:r>
      <w:r>
        <w:br/>
      </w:r>
      <w:r>
        <w:rPr>
          <w:rFonts w:ascii="Times New Roman"/>
          <w:b w:val="false"/>
          <w:i w:val="false"/>
          <w:color w:val="000000"/>
          <w:sz w:val="28"/>
        </w:rPr>
        <w:t>
      </w:t>
      </w:r>
      <w:r>
        <w:rPr>
          <w:rFonts w:ascii="Times New Roman"/>
          <w:b w:val="false"/>
          <w:i w:val="false"/>
          <w:color w:val="000000"/>
          <w:sz w:val="28"/>
        </w:rPr>
        <w:t xml:space="preserve">5. Осы қаулы оны алғаш ресми жариялаған күннен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Е.Омаров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әкімдігінің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3846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Қоғамдық жұмыстар жүргізілетін ұйымдардың тізбесі, қоғамдық жұмыстардың түрлері, көлемі мен нақты жағдайлары, қатысушылардың еңбегіне төленетін ақының мөлшері және оларды қаржыландырудың көздері</w:t>
      </w:r>
    </w:p>
    <w:p>
      <w:pPr>
        <w:spacing w:after="0"/>
        <w:ind w:left="0"/>
        <w:jc w:val="left"/>
      </w:pPr>
      <w:r>
        <w:rPr>
          <w:rFonts w:ascii="Times New Roman"/>
          <w:b w:val="false"/>
          <w:i w:val="false"/>
          <w:color w:val="ff0000"/>
          <w:sz w:val="28"/>
        </w:rPr>
        <w:t xml:space="preserve">      Ескерту. Қосымша жаңа редакцияда – Ақтөбе облысы Ақтөбе қаласының әкімдігінің 16.03.2015 </w:t>
      </w:r>
      <w:r>
        <w:rPr>
          <w:rFonts w:ascii="Times New Roman"/>
          <w:b w:val="false"/>
          <w:i w:val="false"/>
          <w:color w:val="ff0000"/>
          <w:sz w:val="28"/>
        </w:rPr>
        <w:t>№ 990</w:t>
      </w:r>
      <w:r>
        <w:rPr>
          <w:rFonts w:ascii="Times New Roman"/>
          <w:b w:val="false"/>
          <w:i w:val="false"/>
          <w:color w:val="ff0000"/>
          <w:sz w:val="28"/>
        </w:rPr>
        <w:t xml:space="preserve"> қаулысымен (алғаш ресми жариялаған күннен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3063"/>
        <w:gridCol w:w="3318"/>
        <w:gridCol w:w="2001"/>
        <w:gridCol w:w="986"/>
        <w:gridCol w:w="986"/>
        <w:gridCol w:w="698"/>
        <w:gridCol w:w="553"/>
      </w:tblGrid>
      <w:tr>
        <w:trPr>
          <w:trHeight w:val="30" w:hRule="atLeast"/>
        </w:trPr>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Мекемелер</w:t>
            </w:r>
            <w:r>
              <w:br/>
            </w:r>
            <w:r>
              <w:rPr>
                <w:rFonts w:ascii="Times New Roman"/>
                <w:b w:val="false"/>
                <w:i w:val="false"/>
                <w:color w:val="000000"/>
                <w:sz w:val="20"/>
              </w:rPr>
              <w:t>
атауы</w:t>
            </w:r>
            <w:r>
              <w:br/>
            </w:r>
            <w:r>
              <w:rPr>
                <w:rFonts w:ascii="Times New Roman"/>
                <w:b w:val="false"/>
                <w:i w:val="false"/>
                <w:color w:val="000000"/>
                <w:sz w:val="20"/>
              </w:rPr>
              <w:t>
</w:t>
            </w:r>
          </w:p>
        </w:tc>
        <w:tc>
          <w:tcPr>
            <w:tcW w:w="3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және қызмет түрлері</w:t>
            </w:r>
            <w:r>
              <w:br/>
            </w:r>
            <w:r>
              <w:rPr>
                <w:rFonts w:ascii="Times New Roman"/>
                <w:b w:val="false"/>
                <w:i w:val="false"/>
                <w:color w:val="000000"/>
                <w:sz w:val="20"/>
              </w:rPr>
              <w:t>
</w:t>
            </w:r>
          </w:p>
        </w:tc>
        <w:tc>
          <w:tcPr>
            <w:tcW w:w="2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Орындалатын жұмыс және қызмет көлемінің </w:t>
            </w:r>
            <w:r>
              <w:br/>
            </w:r>
            <w:r>
              <w:rPr>
                <w:rFonts w:ascii="Times New Roman"/>
                <w:b w:val="false"/>
                <w:i w:val="false"/>
                <w:color w:val="000000"/>
                <w:sz w:val="20"/>
              </w:rPr>
              <w:t>
табиғи көрсеткіштері</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Берілген сұраныс</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Бекітілді</w:t>
            </w: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жұмысқа</w:t>
            </w:r>
            <w:r>
              <w:br/>
            </w:r>
            <w:r>
              <w:rPr>
                <w:rFonts w:ascii="Times New Roman"/>
                <w:b w:val="false"/>
                <w:i w:val="false"/>
                <w:color w:val="000000"/>
                <w:sz w:val="20"/>
              </w:rPr>
              <w:t>
қатысушылардың еңбегіне төленетін ақының мөлшері</w:t>
            </w:r>
            <w:r>
              <w:br/>
            </w:r>
            <w:r>
              <w:rPr>
                <w:rFonts w:ascii="Times New Roman"/>
                <w:b w:val="false"/>
                <w:i w:val="false"/>
                <w:color w:val="000000"/>
                <w:sz w:val="20"/>
              </w:rPr>
              <w:t>
</w:t>
            </w: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 </w:t>
            </w:r>
            <w:r>
              <w:br/>
            </w:r>
            <w:r>
              <w:rPr>
                <w:rFonts w:ascii="Times New Roman"/>
                <w:b w:val="false"/>
                <w:i w:val="false"/>
                <w:color w:val="000000"/>
                <w:sz w:val="20"/>
              </w:rPr>
              <w:t>
орнының</w:t>
            </w:r>
            <w:r>
              <w:br/>
            </w:r>
            <w:r>
              <w:rPr>
                <w:rFonts w:ascii="Times New Roman"/>
                <w:b w:val="false"/>
                <w:i w:val="false"/>
                <w:color w:val="000000"/>
                <w:sz w:val="20"/>
              </w:rPr>
              <w:t>
саны</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 орнының </w:t>
            </w:r>
            <w:r>
              <w:br/>
            </w:r>
            <w:r>
              <w:rPr>
                <w:rFonts w:ascii="Times New Roman"/>
                <w:b w:val="false"/>
                <w:i w:val="false"/>
                <w:color w:val="000000"/>
                <w:sz w:val="20"/>
              </w:rPr>
              <w:t>
саны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қаласының Қарғалы ауылдық округі әкімінің аппараты" мемлекеттік мекемесі</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Қарғалы, Ақжар, Ясный, Мағаджан ауылдарының көшелерін, контейнер алаңдарын, трасса бойын тазалау. </w:t>
            </w:r>
            <w:r>
              <w:br/>
            </w:r>
            <w:r>
              <w:rPr>
                <w:rFonts w:ascii="Times New Roman"/>
                <w:b w:val="false"/>
                <w:i w:val="false"/>
                <w:color w:val="000000"/>
                <w:sz w:val="20"/>
              </w:rPr>
              <w:t>
Хаттар, хабарламалар тарату, халық санағы.</w:t>
            </w:r>
            <w:r>
              <w:br/>
            </w:r>
            <w:r>
              <w:rPr>
                <w:rFonts w:ascii="Times New Roman"/>
                <w:b w:val="false"/>
                <w:i w:val="false"/>
                <w:color w:val="000000"/>
                <w:sz w:val="20"/>
              </w:rPr>
              <w:t>
Салық жинауға көмектесу.</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 шақырым</w:t>
            </w:r>
            <w:r>
              <w:br/>
            </w:r>
            <w:r>
              <w:rPr>
                <w:rFonts w:ascii="Times New Roman"/>
                <w:b w:val="false"/>
                <w:i w:val="false"/>
                <w:color w:val="000000"/>
                <w:sz w:val="20"/>
              </w:rPr>
              <w:t>
4491 дана</w:t>
            </w: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"Ақтөбе қаласының Қурайлы ауылдық округі әкімінің аппараты" мемлекеттік мекемесі </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"Ақтөбе-Мәртөк" тас жолы аумағын жинау.</w:t>
            </w:r>
            <w:r>
              <w:br/>
            </w:r>
            <w:r>
              <w:rPr>
                <w:rFonts w:ascii="Times New Roman"/>
                <w:b w:val="false"/>
                <w:i w:val="false"/>
                <w:color w:val="000000"/>
                <w:sz w:val="20"/>
              </w:rPr>
              <w:t xml:space="preserve">
Қурайлы, Георгиевка, Елек, Россовхоз, 39 бекет елді мекендерінің аумағын тазалауға көмектесу. </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32000 шаршы метр</w:t>
            </w:r>
            <w:r>
              <w:br/>
            </w:r>
            <w:r>
              <w:rPr>
                <w:rFonts w:ascii="Times New Roman"/>
                <w:b w:val="false"/>
                <w:i w:val="false"/>
                <w:color w:val="000000"/>
                <w:sz w:val="20"/>
              </w:rPr>
              <w:t>
78200 шаршы метр</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қаласының Благодар ауылдық округі әкімінің аппараты" мемлекеттік мекемесі</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 Нокин, Садовое, Пригородное, Бекқұл баба, Қызылжар ауылдарының көшелерін жинастыру, қоқысты қолмен тиеу, қоқыс шығару.</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50900 шаршы</w:t>
            </w:r>
            <w:r>
              <w:br/>
            </w:r>
            <w:r>
              <w:rPr>
                <w:rFonts w:ascii="Times New Roman"/>
                <w:b w:val="false"/>
                <w:i w:val="false"/>
                <w:color w:val="000000"/>
                <w:sz w:val="20"/>
              </w:rPr>
              <w:t>
метр</w:t>
            </w: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"Ақтөбе қаласының Сазды ауылдық округі әкімінің аппараты" мемлекеттік мекемесі </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көшелерін тазалау. </w:t>
            </w:r>
            <w:r>
              <w:br/>
            </w:r>
            <w:r>
              <w:rPr>
                <w:rFonts w:ascii="Times New Roman"/>
                <w:b w:val="false"/>
                <w:i w:val="false"/>
                <w:color w:val="000000"/>
                <w:sz w:val="20"/>
              </w:rPr>
              <w:t>
Ұлы Отан соғысы, Еңбек майданы мүгедектеріне және қатысушыларына, қарт адамдарға көмек көрсету.</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9333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"Ақтөбе қаласының Новый ауылдық округі әкімінің аппараты" мемлекеттік мекемесі </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Жаңақоныс және Кұрашасай елді мекендерінің көшелерін тазалау. </w:t>
            </w:r>
            <w:r>
              <w:br/>
            </w:r>
            <w:r>
              <w:rPr>
                <w:rFonts w:ascii="Times New Roman"/>
                <w:b w:val="false"/>
                <w:i w:val="false"/>
                <w:color w:val="000000"/>
                <w:sz w:val="20"/>
              </w:rPr>
              <w:t xml:space="preserve">
Ауылшаруашылық малдарын бірдейлендіру бойынша жұмыстарды ұйымдастыруға көмектесу және ветеринарлық қызметкерлерге малды тексеруге көмек көрсету. </w:t>
            </w:r>
            <w:r>
              <w:br/>
            </w:r>
            <w:r>
              <w:rPr>
                <w:rFonts w:ascii="Times New Roman"/>
                <w:b w:val="false"/>
                <w:i w:val="false"/>
                <w:color w:val="000000"/>
                <w:sz w:val="20"/>
              </w:rPr>
              <w:t xml:space="preserve">
Трасса бойы аумағын жинау. </w:t>
            </w:r>
            <w:r>
              <w:br/>
            </w:r>
            <w:r>
              <w:rPr>
                <w:rFonts w:ascii="Times New Roman"/>
                <w:b w:val="false"/>
                <w:i w:val="false"/>
                <w:color w:val="000000"/>
                <w:sz w:val="20"/>
              </w:rPr>
              <w:t>
Халық және мал санағын жүргізуге, аз қамтылған отбасылардың әлеуметтік картасын жасауға көмектесу.</w:t>
            </w:r>
            <w:r>
              <w:br/>
            </w:r>
            <w:r>
              <w:rPr>
                <w:rFonts w:ascii="Times New Roman"/>
                <w:b w:val="false"/>
                <w:i w:val="false"/>
                <w:color w:val="000000"/>
                <w:sz w:val="20"/>
              </w:rPr>
              <w:t>
Орман және дала өрттерін сөндіру жұмыстарына көмектесу.</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119400 шаршы</w:t>
            </w:r>
            <w:r>
              <w:br/>
            </w:r>
            <w:r>
              <w:rPr>
                <w:rFonts w:ascii="Times New Roman"/>
                <w:b w:val="false"/>
                <w:i w:val="false"/>
                <w:color w:val="000000"/>
                <w:sz w:val="20"/>
              </w:rPr>
              <w:t>
метр</w:t>
            </w:r>
            <w:r>
              <w:br/>
            </w:r>
            <w:r>
              <w:rPr>
                <w:rFonts w:ascii="Times New Roman"/>
                <w:b w:val="false"/>
                <w:i w:val="false"/>
                <w:color w:val="000000"/>
                <w:sz w:val="20"/>
              </w:rPr>
              <w:t>
Ірі қара мал 1741</w:t>
            </w:r>
            <w:r>
              <w:br/>
            </w:r>
            <w:r>
              <w:rPr>
                <w:rFonts w:ascii="Times New Roman"/>
                <w:b w:val="false"/>
                <w:i w:val="false"/>
                <w:color w:val="000000"/>
                <w:sz w:val="20"/>
              </w:rPr>
              <w:t>
Ұсақ мал</w:t>
            </w:r>
            <w:r>
              <w:br/>
            </w:r>
            <w:r>
              <w:rPr>
                <w:rFonts w:ascii="Times New Roman"/>
                <w:b w:val="false"/>
                <w:i w:val="false"/>
                <w:color w:val="000000"/>
                <w:sz w:val="20"/>
              </w:rPr>
              <w:t>
6917</w:t>
            </w:r>
            <w:r>
              <w:br/>
            </w:r>
            <w:r>
              <w:rPr>
                <w:rFonts w:ascii="Times New Roman"/>
                <w:b w:val="false"/>
                <w:i w:val="false"/>
                <w:color w:val="000000"/>
                <w:sz w:val="20"/>
              </w:rPr>
              <w:t>
16 шақырым</w:t>
            </w:r>
            <w:r>
              <w:br/>
            </w:r>
            <w:r>
              <w:rPr>
                <w:rFonts w:ascii="Times New Roman"/>
                <w:b w:val="false"/>
                <w:i w:val="false"/>
                <w:color w:val="000000"/>
                <w:sz w:val="20"/>
              </w:rPr>
              <w:t>
9558 отбасы</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облысының жұмыспен қамтуды үйлестіру және әлеуметтік бағдарламалар басқармасы" мемлекеттік мекемесі</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w:t>
            </w:r>
            <w:r>
              <w:br/>
            </w:r>
            <w:r>
              <w:rPr>
                <w:rFonts w:ascii="Times New Roman"/>
                <w:b w:val="false"/>
                <w:i w:val="false"/>
                <w:color w:val="000000"/>
                <w:sz w:val="20"/>
              </w:rPr>
              <w:t xml:space="preserve">
Курьерлік жұмыс. </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 дана</w:t>
            </w:r>
            <w:r>
              <w:br/>
            </w:r>
            <w:r>
              <w:rPr>
                <w:rFonts w:ascii="Times New Roman"/>
                <w:b w:val="false"/>
                <w:i w:val="false"/>
                <w:color w:val="000000"/>
                <w:sz w:val="20"/>
              </w:rPr>
              <w:t>
5000 дана</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"Қалалық жұмыспен қамту және әлеуметтік бағдарламалар бөлімі" мемлекеттік мекемесі </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w:t>
            </w:r>
            <w:r>
              <w:br/>
            </w:r>
            <w:r>
              <w:rPr>
                <w:rFonts w:ascii="Times New Roman"/>
                <w:b w:val="false"/>
                <w:i w:val="false"/>
                <w:color w:val="000000"/>
                <w:sz w:val="20"/>
              </w:rPr>
              <w:t>
Курьерлік жұмыс.</w:t>
            </w:r>
            <w:r>
              <w:br/>
            </w:r>
            <w:r>
              <w:rPr>
                <w:rFonts w:ascii="Times New Roman"/>
                <w:b w:val="false"/>
                <w:i w:val="false"/>
                <w:color w:val="000000"/>
                <w:sz w:val="20"/>
              </w:rPr>
              <w:t>
Ғимаратты тазалауға көмектесу.</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 дана</w:t>
            </w:r>
            <w:r>
              <w:br/>
            </w:r>
            <w:r>
              <w:rPr>
                <w:rFonts w:ascii="Times New Roman"/>
                <w:b w:val="false"/>
                <w:i w:val="false"/>
                <w:color w:val="000000"/>
                <w:sz w:val="20"/>
              </w:rPr>
              <w:t xml:space="preserve">
 </w:t>
            </w:r>
            <w:r>
              <w:br/>
            </w:r>
            <w:r>
              <w:rPr>
                <w:rFonts w:ascii="Times New Roman"/>
                <w:b w:val="false"/>
                <w:i w:val="false"/>
                <w:color w:val="000000"/>
                <w:sz w:val="20"/>
              </w:rPr>
              <w:t>
1969 шаршы</w:t>
            </w:r>
            <w:r>
              <w:br/>
            </w:r>
            <w:r>
              <w:rPr>
                <w:rFonts w:ascii="Times New Roman"/>
                <w:b w:val="false"/>
                <w:i w:val="false"/>
                <w:color w:val="000000"/>
                <w:sz w:val="20"/>
              </w:rPr>
              <w:t>
метр</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жәрдем қалалық орталығы" мемлекеттік мекемесі</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Ғимаратты тазалауға көмектесу.</w:t>
            </w:r>
            <w:r>
              <w:br/>
            </w:r>
            <w:r>
              <w:rPr>
                <w:rFonts w:ascii="Times New Roman"/>
                <w:b w:val="false"/>
                <w:i w:val="false"/>
                <w:color w:val="000000"/>
                <w:sz w:val="20"/>
              </w:rPr>
              <w:t>
 </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195,1 шаршы</w:t>
            </w:r>
            <w:r>
              <w:br/>
            </w:r>
            <w:r>
              <w:rPr>
                <w:rFonts w:ascii="Times New Roman"/>
                <w:b w:val="false"/>
                <w:i w:val="false"/>
                <w:color w:val="000000"/>
                <w:sz w:val="20"/>
              </w:rPr>
              <w:t>
метр</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әлеуметтік қорғау және көші – қон Комитетінің Ақтөбе облысы бойынша департаменті" Республикалық мемлекеттік мекемесі</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 курьерлік жұмыс.</w:t>
            </w:r>
            <w:r>
              <w:br/>
            </w:r>
            <w:r>
              <w:rPr>
                <w:rFonts w:ascii="Times New Roman"/>
                <w:b w:val="false"/>
                <w:i w:val="false"/>
                <w:color w:val="000000"/>
                <w:sz w:val="20"/>
              </w:rPr>
              <w:t xml:space="preserve">
Зейнеткерлік және әлеуметтік төлемдер құжаттарын қабылдау және тіркеу. </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42500 дана</w:t>
            </w:r>
            <w:r>
              <w:br/>
            </w:r>
            <w:r>
              <w:rPr>
                <w:rFonts w:ascii="Times New Roman"/>
                <w:b w:val="false"/>
                <w:i w:val="false"/>
                <w:color w:val="000000"/>
                <w:sz w:val="20"/>
              </w:rPr>
              <w:t>
38925 дана</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облысының Әділет департаменті" мемлекеттік мекемесі</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 мұрағаттық жұмыс.</w:t>
            </w:r>
            <w:r>
              <w:br/>
            </w:r>
            <w:r>
              <w:rPr>
                <w:rFonts w:ascii="Times New Roman"/>
                <w:b w:val="false"/>
                <w:i w:val="false"/>
                <w:color w:val="000000"/>
                <w:sz w:val="20"/>
              </w:rPr>
              <w:t>
Хабарламаларды тарату.</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105716 дана</w:t>
            </w:r>
            <w:r>
              <w:br/>
            </w:r>
            <w:r>
              <w:rPr>
                <w:rFonts w:ascii="Times New Roman"/>
                <w:b w:val="false"/>
                <w:i w:val="false"/>
                <w:color w:val="000000"/>
                <w:sz w:val="20"/>
              </w:rPr>
              <w:t>
105000 дана</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қаласының Әділет басқармасы" мемлекеттік мекемесі</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 мұрағаттық жұмыс.</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108000 дана</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қаласының азаматтық хал актілерін тіркеу бөлімі" мемлекеттік мекемесі</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 мұрағаттық жұмыс.</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72000 дана</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облысының прокуратурасы</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69000 дана</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Ақтөбе қаласы ішкі істер басқармасы </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үйлерде қоғамдық тәртіпті сақтау, пәтер ұрлықтары мен құқық бұзушылықтарға байланысты қылмыстарды анықтау, болдырмау және алдын-алу.</w:t>
            </w:r>
            <w:r>
              <w:br/>
            </w:r>
            <w:r>
              <w:rPr>
                <w:rFonts w:ascii="Times New Roman"/>
                <w:b w:val="false"/>
                <w:i w:val="false"/>
                <w:color w:val="000000"/>
                <w:sz w:val="20"/>
              </w:rPr>
              <w:t>
Сарбаздар – ауылдық округтер мен мал базары ауданында қоғамдық тәртіпті сақтау.</w:t>
            </w:r>
            <w:r>
              <w:br/>
            </w:r>
            <w:r>
              <w:rPr>
                <w:rFonts w:ascii="Times New Roman"/>
                <w:b w:val="false"/>
                <w:i w:val="false"/>
                <w:color w:val="000000"/>
                <w:sz w:val="20"/>
              </w:rPr>
              <w:t>
Ақтөбе қаласы ішкі істер басқармасының көші-қон полициясы және оның бөлімшелерінің құжаттарын рәсімдеу.</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үй</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20</w:t>
            </w:r>
            <w:r>
              <w:br/>
            </w:r>
            <w:r>
              <w:rPr>
                <w:rFonts w:ascii="Times New Roman"/>
                <w:b w:val="false"/>
                <w:i w:val="false"/>
                <w:color w:val="000000"/>
                <w:sz w:val="20"/>
              </w:rPr>
              <w:t>
18</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қаласы бойынша Мемлекеттік кірістер басқармасы" Республикалық мемлекеттік мекемесі</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w:t>
            </w:r>
            <w:r>
              <w:br/>
            </w:r>
            <w:r>
              <w:rPr>
                <w:rFonts w:ascii="Times New Roman"/>
                <w:b w:val="false"/>
                <w:i w:val="false"/>
                <w:color w:val="000000"/>
                <w:sz w:val="20"/>
              </w:rPr>
              <w:t>
Курьерлік жұмыс.</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38000 дана</w:t>
            </w:r>
            <w:r>
              <w:br/>
            </w:r>
            <w:r>
              <w:rPr>
                <w:rFonts w:ascii="Times New Roman"/>
                <w:b w:val="false"/>
                <w:i w:val="false"/>
                <w:color w:val="000000"/>
                <w:sz w:val="20"/>
              </w:rPr>
              <w:t>
50000 дана</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 бойынша Мемлекеттік кірістер департаменті" Республикалық мемлекеттік мекемесі</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38000 дана</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 қорғаныс істері жөніндегі департаменті" мемлекеттік мекемесі</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Техникалық жұмыс: құжаттарды өңдеуге көмектесу. </w:t>
            </w:r>
            <w:r>
              <w:br/>
            </w:r>
            <w:r>
              <w:rPr>
                <w:rFonts w:ascii="Times New Roman"/>
                <w:b w:val="false"/>
                <w:i w:val="false"/>
                <w:color w:val="000000"/>
                <w:sz w:val="20"/>
              </w:rPr>
              <w:t>
Карточкамен жұмыс.</w:t>
            </w:r>
            <w:r>
              <w:br/>
            </w:r>
            <w:r>
              <w:rPr>
                <w:rFonts w:ascii="Times New Roman"/>
                <w:b w:val="false"/>
                <w:i w:val="false"/>
                <w:color w:val="000000"/>
                <w:sz w:val="20"/>
              </w:rPr>
              <w:t>
Бақылау – өткізу пунктіндегі кезекшілік.</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10200 дана</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"Ақтөбе қаласы қорғаныс істері жөніндегі басқармасы" мемлекеттік мекемесі </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Техникалық жұмыс: құжаттарды өңдеуге көмектесу. </w:t>
            </w:r>
            <w:r>
              <w:br/>
            </w:r>
            <w:r>
              <w:rPr>
                <w:rFonts w:ascii="Times New Roman"/>
                <w:b w:val="false"/>
                <w:i w:val="false"/>
                <w:color w:val="000000"/>
                <w:sz w:val="20"/>
              </w:rPr>
              <w:t>
Курьерлік жұмыс.</w:t>
            </w:r>
            <w:r>
              <w:br/>
            </w:r>
            <w:r>
              <w:rPr>
                <w:rFonts w:ascii="Times New Roman"/>
                <w:b w:val="false"/>
                <w:i w:val="false"/>
                <w:color w:val="000000"/>
                <w:sz w:val="20"/>
              </w:rPr>
              <w:t>
Картотекамен жұмыс.</w:t>
            </w:r>
            <w:r>
              <w:br/>
            </w:r>
            <w:r>
              <w:rPr>
                <w:rFonts w:ascii="Times New Roman"/>
                <w:b w:val="false"/>
                <w:i w:val="false"/>
                <w:color w:val="000000"/>
                <w:sz w:val="20"/>
              </w:rPr>
              <w:t>
Бақылау – өткізу пунктіндегі кезекшілік.</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90400 дана</w:t>
            </w:r>
            <w:r>
              <w:br/>
            </w:r>
            <w:r>
              <w:rPr>
                <w:rFonts w:ascii="Times New Roman"/>
                <w:b w:val="false"/>
                <w:i w:val="false"/>
                <w:color w:val="000000"/>
                <w:sz w:val="20"/>
              </w:rPr>
              <w:t>
35100 дана</w:t>
            </w:r>
            <w:r>
              <w:br/>
            </w:r>
            <w:r>
              <w:rPr>
                <w:rFonts w:ascii="Times New Roman"/>
                <w:b w:val="false"/>
                <w:i w:val="false"/>
                <w:color w:val="000000"/>
                <w:sz w:val="20"/>
              </w:rPr>
              <w:t>
8000 дана</w:t>
            </w: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"Ақтөбе облысының еңбек инспекциясы жөніндегі басқармасы" мемлекеттік мекемесі </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w:t>
            </w:r>
            <w:r>
              <w:br/>
            </w:r>
            <w:r>
              <w:rPr>
                <w:rFonts w:ascii="Times New Roman"/>
                <w:b w:val="false"/>
                <w:i w:val="false"/>
                <w:color w:val="000000"/>
                <w:sz w:val="20"/>
              </w:rPr>
              <w:t>
 </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 дана</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облысының табиғи ресурстар және табиғатты пайдалануды реттеу басқармасы" мемлекеттік мекемесі</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w:t>
            </w:r>
            <w:r>
              <w:br/>
            </w:r>
            <w:r>
              <w:rPr>
                <w:rFonts w:ascii="Times New Roman"/>
                <w:b w:val="false"/>
                <w:i w:val="false"/>
                <w:color w:val="000000"/>
                <w:sz w:val="20"/>
              </w:rPr>
              <w:t>
 </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1696 дана</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"Ақтөбе қалалық жер қатынастары бөлімі" мемлекеттік мекемесі</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10500 дана</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 Отан" партиясы Ақтөбе облыстық филиалы</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көмектесу.</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шаршы метр</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қаласының құрылыс бөлімі" мемлекеттік мекемесі</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w:t>
            </w:r>
            <w:r>
              <w:br/>
            </w:r>
            <w:r>
              <w:rPr>
                <w:rFonts w:ascii="Times New Roman"/>
                <w:b w:val="false"/>
                <w:i w:val="false"/>
                <w:color w:val="000000"/>
                <w:sz w:val="20"/>
              </w:rPr>
              <w:t>
 </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дана</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қаласының сәулет және қала құрылысы бөлімі" мемлекеттік мекемесі</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w:t>
            </w:r>
            <w:r>
              <w:br/>
            </w:r>
            <w:r>
              <w:rPr>
                <w:rFonts w:ascii="Times New Roman"/>
                <w:b w:val="false"/>
                <w:i w:val="false"/>
                <w:color w:val="000000"/>
                <w:sz w:val="20"/>
              </w:rPr>
              <w:t>
 </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24000 дана</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Бас прокуратурасының құқықтық статистика және арнайы есепке алу жөніндегі комитетінің Ақтөбе облысы бойынша басқармасы" мемлекеттік мекемесі</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w:t>
            </w:r>
            <w:r>
              <w:br/>
            </w:r>
            <w:r>
              <w:rPr>
                <w:rFonts w:ascii="Times New Roman"/>
                <w:b w:val="false"/>
                <w:i w:val="false"/>
                <w:color w:val="000000"/>
                <w:sz w:val="20"/>
              </w:rPr>
              <w:t>
 </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 дана</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Жоғарғы Сотының жанындағы соттардың қызметін қамтамасыз ету Департаментінің Ақтөбе облыстық сотының кеңсесі</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w:t>
            </w:r>
            <w:r>
              <w:br/>
            </w:r>
            <w:r>
              <w:rPr>
                <w:rFonts w:ascii="Times New Roman"/>
                <w:b w:val="false"/>
                <w:i w:val="false"/>
                <w:color w:val="000000"/>
                <w:sz w:val="20"/>
              </w:rPr>
              <w:t xml:space="preserve">
Курьерлік жұмыс.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 дана</w:t>
            </w:r>
            <w:r>
              <w:br/>
            </w:r>
            <w:r>
              <w:rPr>
                <w:rFonts w:ascii="Times New Roman"/>
                <w:b w:val="false"/>
                <w:i w:val="false"/>
                <w:color w:val="000000"/>
                <w:sz w:val="20"/>
              </w:rPr>
              <w:t>
10000 дана</w:t>
            </w: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i w:val="false"/>
          <w:color w:val="000000"/>
          <w:sz w:val="28"/>
        </w:rPr>
        <w:t>Қоғамдық жұмыстың нақты шарттары.</w:t>
      </w:r>
      <w:r>
        <w:br/>
      </w:r>
      <w:r>
        <w:rPr>
          <w:rFonts w:ascii="Times New Roman"/>
          <w:b w:val="false"/>
          <w:i w:val="false"/>
          <w:color w:val="000000"/>
          <w:sz w:val="28"/>
        </w:rPr>
        <w:t>
      Жұмыс аптасының ұзақтығы екі демалыс күндерімен бес күн құрайды, сегіз сағаттық жұмыс күні, түскі үзіліс бір сағат. Еңбегіне төленетін ақы жұмыс уақытын есепке алу табелінде көрсетілген нақты еңбек еткен уақытына, жұмыссыздардың жеке есеп шоттарына аудару жолымен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