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ced9" w14:textId="92ec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Благодар ауылдық округінің Өлке ауылы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Благодар ауылдық округінің әкімінің 2014 жылғы 10 маусымдағы № 1 шешімі. Ақтөбе облысының Әділет департаментінде 2014 жылғы 13 маусымда № 3947 болып тіркелді. Күші жойылды - Ақтөбе облысы Ақтөбе қаласының Благодар ауылдық округінің әкімінің 2015 жылғы 25 желтоқсандағы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қаласының Благодар ауылдық округінің әкімінің 25.12.2015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Ақтөбе қалалық аумақтық инспекциясы бас мемлекеттік ветеринариялық-санитарлық инспекторының орынбасарының 2014 жылғы 27 мамырдағы № 5-2/289 санды ұсынысы негізінде, Благодар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Благодар ауылдық округінің Өлке ауылы аумағына, мүйізді ірі қара малдарының арасында бруцеллез ауруы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жасау Ақтөбе қаласының Благодар ауылдық округі әкімінің орынбасары Ә.Жұмақұловаға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 ауылдық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Дарин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