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7cc0" w14:textId="5727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Қурайлы ауылдық округінің әкімінің 2014 жылғы 10 маусымдағы № 1 шешімі. Ақтөбе облысының Әділет департаментінде 2014 жылғы 12 маусымда № 3940 болып тіркелді. Күші жойылды - Ақтөбе облысы Ақтөбе қаласының Қурайлы ауылдық округі әкімінің 2015 жылғы 05 қаңтардағы № 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Ақтөбе облысы Ақтөбе қаласының Қурайлы ауылдық округі әкімінің 05.01.2015 № 01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35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10-1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Ақтөбе қалалық аумақтық инспекциясының Бас мемлекеттік ветеринариялық–санитарлық инспекторының орынбасарының 2014 жылғы 27 мамырдағы № 5-2/289 ұсынысының негізінде Қурайлы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Қурайлы ауылдық округінің Россовхоз ауылының аумағында ірі және ұсақ мүйізді малдарының арасында жұқпалы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«Ақтөбе қаласының Қурайлы ауылдық округі әкімінің аппараты» ММ әкімінің орынбасары Сугурбаев А.Қ.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1"/>
        <w:gridCol w:w="4099"/>
      </w:tblGrid>
      <w:tr>
        <w:trPr>
          <w:trHeight w:val="30" w:hRule="atLeast"/>
        </w:trPr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Қурайлы ауылдық округінің әкімі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М.Ш.Тұрмағамбетова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