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f1d7a" w14:textId="83f1d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ауданы бойынша мемлекеттік жалдау үйлерінде жалдау ақысының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әкімдігінің 2014 жылғы 14 шілдедегі № 138 қаулысы. Ақтөбе облысының Әділет департаментінде 2014 жылғы 25 шілдеде № 3973 болып тіркелді. Күші жойылды - Ақтөбе облысы Әйтеке би ауданы әкімдігінің 2019 жылғы 14 қазандағы № 219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Әйтеке би ауданы әкімдігінің 14.10.2019 </w:t>
      </w:r>
      <w:r>
        <w:rPr>
          <w:rFonts w:ascii="Times New Roman"/>
          <w:b w:val="false"/>
          <w:i w:val="false"/>
          <w:color w:val="ff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қаңтарындағы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1997 жылғы 16 сәуірдегі № 94 "Тұрғын үй 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және Қазақстан Республикасы Құрылыс және Тұрғын үй-коммуналдық шаруашылық істері агенттігі төрағасының 2011 жылғы 26 тамыздағы № 306 "Мемлекеттік тұрғын үй қорындағы тұрғын үйді пайдаланғаны үшін төлемақы мөлшерін есептеу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Әйтеке би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ауданының мемлекеттік тұрғын үй қорынан жалға берілетін үйлерінде үй-жайды пайдаланғаны үшін ай сайынғы жалдау ақы мөлшері 1 шаршы метрге жалдау ақысынан есеп айырысудан шығып,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қаулының орындалуын бақылау аудан әкімінің орынбасары Т.Рахметовке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А.Бердалин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Әйтеке би ауданының мемлекеттік тұрғын</w:t>
      </w:r>
      <w:r>
        <w:br/>
      </w:r>
      <w:r>
        <w:rPr>
          <w:rFonts w:ascii="Times New Roman"/>
          <w:b/>
          <w:i w:val="false"/>
          <w:color w:val="000000"/>
        </w:rPr>
        <w:t>үй қорынан жалға берілген үйдегі үй-жайды</w:t>
      </w:r>
      <w:r>
        <w:br/>
      </w:r>
      <w:r>
        <w:rPr>
          <w:rFonts w:ascii="Times New Roman"/>
          <w:b/>
          <w:i w:val="false"/>
          <w:color w:val="000000"/>
        </w:rPr>
        <w:t>пайдаланғаны үшін белгіленген ай</w:t>
      </w:r>
      <w:r>
        <w:br/>
      </w:r>
      <w:r>
        <w:rPr>
          <w:rFonts w:ascii="Times New Roman"/>
          <w:b/>
          <w:i w:val="false"/>
          <w:color w:val="000000"/>
        </w:rPr>
        <w:t>сайынғы жалдау ақы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жалдау үйлерінде тұрғаны үшін алынатын жалдау ақы есебінде келесі көрсеткіштер қолданылады: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2008 жылы салынған 1 үйдің сметалық құны - 4 996 485 тг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Ц-2008 жылы салынған тұрғын үйдің 1 шаршы метрінің құны - 73 478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Е-2008 жылы салынған тұрғын үйдің жалпы аумағы - 68,0 ш.м.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Т-2008 жылы салынған тұрғын үйдің есептік пайдалану мерзімі - 100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Г-2008 жылы салынған тұрғын үйдің бір жылға 1 шаршы метрін пайдаланудың, күрделі және ағымдағы жөндеудің шығын сомасы - 0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Р-тұрғын үйді күтіп-ұстауға қажетті төлемдер сомасы (1 айға 1 шаршы метр үшін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А-үй-жайды пайдаланғаны үшін жалдау ақы мөлшері(1 айға 1 шаршы метр үшін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Есептеу формуласы: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жылы салынған жалға берілетін үйлер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Р=Г: 12: 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 0:12:68= 0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А=Ц:Т:12+Р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А=73478:100:12+0= 61,23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айға 1 шаршы метрінің жалдау ақысының мөлшері - 61,23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2012 жылы салынған 1 үйдің сметалық құны - 4 899 928 тг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Ц-2012 жылы салынған тұрғын үйдің 1 шаршы метрінің құны - 70 000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Е-2012 жылы салынған тұрғын үйдің жалпы аумағы - 70,35 ш.м.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Т-2012 жылы салынған тұрғын үйдің есептік пайдалану мерзімі - 100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Г-2012 жылы салынған тұрғын үйдің бір жылға 1 шаршы метрін пайдаланудың, күрделі және ағымдағы жөндеудің шығын сомасы - 0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Р-тұрғын үйді күтіп-ұстауға қажетті төлемдер сомасы (1 айға 1 шаршы метр үшін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А-үй-жайды пайдаланғаны үшін жалдау ақы мөлшері(айына 1 шаршы метр үшін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Есептеу формуласы: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2012 жылы салынған жалға берілетін үйлер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Р=Г: 12: 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 0:12:70,35= 0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А=Ц:Т:12+Р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А=70000:100:12+0= 58,33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айға 1 шаршы метрінің жалдау ақысының мөлшері - 58,33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2013 жылы салынған 1 үйдің сметалық құны - 5 583 867 тг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Ц-2013 жылы салынған тұрғын үйдің 1 шаршы метрінің құны - 79 769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Е-2013 жылы салынған тұрғын үйдің жалпы аумағы - 70,0 ш.м.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Т-2013 жылы салынған тұрғын үйдің есептік пайдалану мерзімі - 100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Г-2013 жылы салынған тұрғын үйдің бір жылға 1 шаршы метрін пайдаланудың, күрделі және ағымдағы жөндеудің шығын сомасы - 0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Р-тұрғын үйді күтіп-ұстауға қажетті төлемдер сомасы (айына 1 шаршы метр үшін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А-үй-жайды пайдаланғаны үшін жалдау ақы мөлшері(1 айға 1 шаршы метр үшін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Есептеу формуласы: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2013 жылы салынған жалға берілетін үйлер үшін: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Р=Г: 12: 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Р= 0:12:70= 0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А=Ц:Т:12+Р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А=79769:100:12+0= 66,47 тг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айға 1 шаршы метрінің жалдау ақысының мөлшері - 66,47 тенге.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