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d201a" w14:textId="99d20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2014 жылғы 24 желтоқсандағы № 201 шешімі. Ақтөбе облысының Әділет департаментінде 2015 жылғы 12 қаңтарда № 4141 болып тіркелді. Күші жойылды - Ақтөбе облысы Әйтеке би аудандық мәслихатының 2015 жылғы 12 мамырдағы № 237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Ақтөбе облысы Әйтеке би аудандық мәслихатының 12.05.2015 № 237 шешімімен.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8 тармағына және Қазақстан Республикасы Үкіметінің 2009 жылғы 18 ақпандағы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Әйтеке би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 Әйтеке би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 ұсынылсын:</w:t>
      </w:r>
      <w:r>
        <w:br/>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2)  бір мың бес жүз еселік айлық есептік көрсеткіштен аспайтын сомада тұрғын үй сатып алу немесе салу үшін бюджеттік несие.</w:t>
      </w:r>
      <w:r>
        <w:br/>
      </w:r>
      <w:r>
        <w:rPr>
          <w:rFonts w:ascii="Times New Roman"/>
          <w:b w:val="false"/>
          <w:i w:val="false"/>
          <w:color w:val="000000"/>
          <w:sz w:val="28"/>
        </w:rPr>
        <w:t xml:space="preserve">
      2. </w:t>
      </w:r>
      <w:r>
        <w:rPr>
          <w:rFonts w:ascii="Times New Roman"/>
          <w:b w:val="false"/>
          <w:i w:val="false"/>
          <w:color w:val="000000"/>
          <w:sz w:val="28"/>
        </w:rPr>
        <w:t xml:space="preserve">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Қ.Жаңбырбаев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Ермағамбет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