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07bf7" w14:textId="9107b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Атаулы күндер мен мерекелік күндерге біржолғы әлеуметтік көмектің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2014 жылғы 17 сәуірдегі № 149 шешімі. Ақтөбе облысының Әділет департаментінде 2014 жылғы 28 сәуірде № 3851 болып тіркелді. Күші жойылды - Ақтөбе облысы Алға аудандық мәслихатының 2016 жылғы 12 ақпандағы № 258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Ақтөбе облысы Алға аудандық мәслихатының 12.02.2016 </w:t>
      </w:r>
      <w:r>
        <w:rPr>
          <w:rFonts w:ascii="Times New Roman"/>
          <w:b w:val="false"/>
          <w:i w:val="false"/>
          <w:color w:val="ff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6-бабының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Облыстық жергілікті атқарушы органмен келісілген атаулы күндер мен мерекелік күндерге біржолғы әлеуметтік көмектің мөлшері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бастап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Кенжегарин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Кайрушев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Ақтөбе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орынбасары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Нұрқатова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сәуір 2014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2014 жылғы 17 сәуірдегі № 149 шешіміне 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Атаулы күндер мен мерекелік күндерге біржолғы әлеуметтік көмектің мөлшері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Қосымшаға өзгерістер енгізілді - Ақтөбе облысы Алға аудандық мәслихатының 12.03.2015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10.06.2015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Келесі санаттарға: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Ұлы Отан соғысының қатысушылары мен мүгедектеріне, 9 мамыр - Жеңіс күніне орай 100 мың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жеңілдіктер мен кепілдіктер бойынша Ұлы Отан соғысы қатысушыларына теңестірілген тұлғаларға, 9 мамыр - Жеңіс күніне орай 50 мың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жеңілдіктер мен кепілдіктер бойынша Ұлы Отан соғысы мүгедектеріне теңестірілген тұлғаларға, 9 мамыр - Жеңіс күніне орай 50 мың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жеңілдіктер мен кепілдіктер бойынша Ұлы Отан соғысына қатысушыларына теңестірілген адамдардың басқа да санаттарына, 9 мамыр - Жеңіс күніне орай 30 мың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мүгедек деп танылмаған, екінші рет некеге отырмаған, қайтыс болған Ұлы Отан соғысына қатысушылардың әйелдеріне (күйеулеріне), 9 мамыр – Жеңіс күніне орай 25 мың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қайтыс болған ауғандық жауынгерлерінің ата-аналарына және екінші рет некеге отырмаған әйелдеріне, 9 мамыр – Жеңіс күніне орай 25 мың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1941 жылдың 22 маусымынан 1945 жылдың 9 мамыры аралығында кемінде 6 ай тылда жұмыс жасаған тұлғаларға, 9 мамыр - Жеңіс күніне орай 15 мың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онкологиялық аурулары бар, ҚТВ инфекциясын жұқтырғандар және туберкулездің әр түрімен ауыратын азаматтар амбулаторлық емдеу мерзімі уақытында (жылдың 6 айға дейінгі шекте) "Ақтөбе облысының денсаулық сақтау басқармасы" мемлекеттік мекемесінің шаруашылық жүргізу құқығындағы "Алға орталық аудандық ауруханасы" мемлекеттік коммуналдық кәсіпорынының тізімі бойынша 10 айлық есептік көрсеткіш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атаулы әлеуметтік көмек алушылардың ішінде 18 жасқа дейінгі бала тәрбиелеп отырған аз қамтылған отбасыларға, 1 маусым - Балаларды қорғау күніне орай 20 мың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әлеуметтік жәрдемақы алатын мүгедектерге, қазан айының екінші жексенбісі мүгедектер күніне орай - 30 мың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үйден оқытылатын мүгедек балаларға оқу жылы мерзімінде, "Алға аудандық білім бөлімі" мемлекеттік мекемесімен ұсынылған тізімдеріне сәйкес 1 (бір) айлық есептік көрсеткіш мөлшерінде әлеуметтік көмек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Әлеуметтiк көмектiң сомаларын төлеу ақшалай қаражатты Алға ауданындағы екiншi деңгейдегi банктер бөлiмшелерi арқылы алушылардың дербес шоттары немесе карталық шоттарына аудару арқылы жүргiзiледi.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