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d896" w14:textId="fecd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ауданында мұқтаж азаматтардың жекелеген санаттарына өмірлік қиын жағдай туындаған кезде көрсететін әлеуметтік көмектің шекті мөлшерін бекіту және Ұлы Отан соғысының қатысушылары мен мүгедектеріне әлеуметтік көмектің көлемін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2014 жылғы 17 сәуірдегі № 152 шешімі. Ақтөбе облысының Әділет департаментінде 2014 жылғы 04 мамырда № 3877 болып тіркелді. Күші жойылды - Ақтөбе облысы Алға аудандық мәслихатының 2016 жылғы 12 ақпандағы № 258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Алға аудандық мәслихатының 12.02.2016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Өрт немесе табиғи зілзаланың кесірінен болған өмірлік қиын жағдаймен байланысты әлеуметтік көмектің шекті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Ұлы Отан соғысының қатысушылары мен мүгедектеріне коммуналдық қызметтерді төлеу үшін сегіз мың теңге көлемінде қаржылай әлеуметтік көмек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2014 жылғы 17 сәуірдегі № 152 шешіміне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Мұқтаж азаматтардың жекелеген санаттарына өмірлік қиын жағдай туындаған кезде көрсетілетін әлеуметтік көмектің шекті мөлшерлері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Ұлы Отан соғысының қатысушылары мен мүгедектеріне - 150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соғысының қатысушыларына теңестірілген тұлғаларға - 100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соғысының мүгедектеріне теңестірілген тұлғаларға - 100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соғысына қатысушыларына теңестірілген тұлғалардың басқа да санаттарына - 80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зейнеткерлік жасқа жеткен тұлғаларға - 60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мүгедектерге және 18 жасқа дейінгі мүгедек баланы тәрбиелеп отырған тұлғаларға - 80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саяси қуғын-сүргін құрбандарына, саяси қуғын-сүргіндерден зардап шеккен тұлғаларға - 50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көп балалы отбасыларға, көп балалы аналарға – 60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балаларға, ата-анасының қамқорлығынсыз қалған балаларға, балалар үйлерінің түлектеріне - 60 мың теңге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 қамтылған отбасыларға (азаматтарға) - 20 мың теңге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