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3b46" w14:textId="a863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ауылдық елді мекендерінде тұратын және жұмыс істейтін мемлекеттік ұйымдарының мамандарына отын сатып алу үшін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2014 жылғы 24 шілдедегі № 160 шешімі. Ақтөбе облысының Әділет департаментінде 2014 жылғы 14 тамызда № 3988 болып тіркелді. Күші жойылды - Ақтөбе облысы Алға аудандық мәслихатының 2016 жылғы 27 қыркүйектегі № 47 шешімімен</w:t>
      </w:r>
    </w:p>
    <w:p>
      <w:pPr>
        <w:spacing w:after="0"/>
        <w:ind w:left="0"/>
        <w:jc w:val="left"/>
      </w:pPr>
      <w:r>
        <w:rPr>
          <w:rFonts w:ascii="Times New Roman"/>
          <w:b w:val="false"/>
          <w:i w:val="false"/>
          <w:color w:val="ff0000"/>
          <w:sz w:val="28"/>
        </w:rPr>
        <w:t xml:space="preserve">      Ескерту. Күші жойылды - Ақтөбе облысы Алға аудандық мәслихатының 27.09.2016 № 47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Алға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жыл сайын бюджет қаражаты есебінен 5 (бес) айлық есептік көрсеткіш мөлшерінде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2. 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Грачева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