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e273" w14:textId="058e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Тоқмансай ауылдық округі әкімінің 2014 жылғы 11 қарашадағы № 18 шешімі. Ақтөбе облысының Әділет департаментінде 2014 жылғы 25 қарашада № 4081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«Қазақстан Республикасындағы жергілікті мемлекеттік басқару және өзін –өзі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Тоқмансай ауылдық округі, Тоқмансай ауылы Қазақ көшесі тұрғындарының пікірін ескере отырып, Тоқмансай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Тоқмансай ауылдық округі Тоқмансай ауылының Қазақ көшесі Төлеу Жаманбаев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Тоқмансай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Н.К. Жалашев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