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a020" w14:textId="f4ca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ауданы аумағында көшпелі сауданы жүзеге асыру үшін арнайы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2014 жылғы 24 ақпандағы № 58 қаулысы. Ақтөбе облысының Әділет департаментінде 2014 жылғы 27 наурызда № 3828 болып тіркелді. Күші жойылды - Ақтөбе облысы Байғанин аудандық әкімдігінің 2015 жылғы 27 қаңтардағы № 20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Байғанин аудандық әкімдігінің 27.01.2015 № 20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«Қазақстан Республикасындағы жергiлiктi мемлекеттiк басқару және өзiн-өзi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сәуiрдегi № 544 «Сауда қызметiн реттеу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2005 жылғы 21 сәуiрдегi № 371 «Iшкi сауда Ережесiн бекiту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Байғанин ауданы аумағында көшпелi сауданы жүзеге асыру үшiн арнайы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әкiмiнiң орынбасары А.Ерғалиевке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жарияланғаннан кейiн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Н.Б.Аққұл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әкiмдiгiнiң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"24" ақпан 2014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аумағында көшпелi сауданы жүзеге асыру үшiн арнайы орындар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0"/>
        <w:gridCol w:w="1001"/>
        <w:gridCol w:w="8629"/>
      </w:tblGrid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Қарауылкелді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 батыр көшесi (аудандық Мәдениет үйінің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Қарауылкелді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Асау батыр көшесі (Тәуелсіздіктің 20 жылдығы атындағы парктің қасында)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 көшесi («Дана»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(ауылдық клубтың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(ауылдық медициналық пункттің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 (ауылдық Мәдениет үйінің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көшесі (ауылдық клубтың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Жыңғылдытоғай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Наркеткен көшесі (ауылдық медициналық пункттің жанында)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Ноғайты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көшесi № 9 үй (ауылдық клубтың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Ебейті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көшесi ("Сағын" дүкенінің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Ақтан көшесі (№ 19 үйдің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Айрық көшесі (ауылдық кітапхана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Көптоғай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көшесі (№4 үйдің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көшесi (№ 9 үйдің қасында)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көшесі (№ 1 үйдің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селолық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Оймауыт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көшесі (ауылдық Мәдениет үйінің жанында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батыр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көшесi («Асылтас» дүкенiнiң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Баршақұм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Жағалау көшесі ( ауылдық клубтың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Шұқырши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көшесі (ауылдық медициналық пункттің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Жарқамыс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көшесі ("Наурызбек" дүкенінің жанында)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("Нұрсұлтан" дүкенінің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көшесі (№ 3 үйдің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Кемерши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(«Көркем» дүкенiнiң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Бұлақтыкөл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 ( ауылдық клубтың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Жағалау көшесі ( ауылдық клубтың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