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80699" w14:textId="3e806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25 желтоқсандағы № 99 "2014-2016 жылдарға арналған Байғанин ауданының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2014 жылғы 17 сәуірдегі № 114 шешімі. Ақтөбе облысының Әділет департаментінде 2014 жылғы 30 сәуірде № 3865 болып тіркелді. Күші жойылды - Ақтөбе облысы Байғанин аудандық мәслихатының 2016 жылғы 7 шілдедегі № 28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Байғанин аудандық мәслихатының 07.07.2016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№ 95-IV Бюджет Кодексінің 106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2013 жылғы 25 желтоқсандағы № 99 "2014-2016 жылдарға арналған Байғанин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3738 санымен тіркелген, 2014 жылғы 23, 30 қаңтарда № 3, 4 "Жем-Сағыз"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"3 536 617" деген сандар "3 639 767"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"879 617" деген сандар "982 767"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шығындар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"3 708 702,7" деген сандар "3 811 852,7"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2014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Г.Елеуова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сәуірдегі № 114 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99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Байғанин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4"/>
        <w:gridCol w:w="674"/>
        <w:gridCol w:w="5746"/>
        <w:gridCol w:w="4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3 639 767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2 646 825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808"/>
        <w:gridCol w:w="1147"/>
        <w:gridCol w:w="1147"/>
        <w:gridCol w:w="5045"/>
        <w:gridCol w:w="33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3 811 852,7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бюджетін орындау және ауданның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2 190 186,3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1 471 367,0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олимпиадаларын, мектептен тыс іс-шараларды және конкурстарды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(қамқоршыларына) ай сайынғы ақшалай қаражат төлемдері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Инжернерлік-коммуникациялық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аумағын оңтайлау және тиімді қала құрылыстық игеруді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-190 162,7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сәуірдегі № 114 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99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бюджетте ауылдық округтер әкімі аппараттарының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532"/>
        <w:gridCol w:w="1293"/>
        <w:gridCol w:w="1293"/>
        <w:gridCol w:w="3779"/>
        <w:gridCol w:w="2246"/>
        <w:gridCol w:w="2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Қарауылкелді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0"/>
        <w:gridCol w:w="1460"/>
        <w:gridCol w:w="1460"/>
        <w:gridCol w:w="1460"/>
        <w:gridCol w:w="1460"/>
        <w:gridCol w:w="1460"/>
        <w:gridCol w:w="1460"/>
        <w:gridCol w:w="2080"/>
      </w:tblGrid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Жарқамыс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Көлтабан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Сартоғай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