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c8f67" w14:textId="edc8f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Байғанин ауданының ауылдық елді мекендеріне жұмыс істеу және тұру үшін келген денсаулық сақтау, білім беру, әлеуметтік қамсыздандыру, мәдениет, спорт және агроөнеркәсіптік кешен саласындағы мамандарға 2014 жылға әлеуметтік қолдау көрсету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2014 жылғы 17 сәуірдегі № 115 шешімі. Ақтөбе облысының Әділет департаментінде 2014 жылғы 30 сәуірде № 3866 болып тіркелді. Күші жойылды - Ақтөбе облысы Байғанин аудандық мәслихатының 2016 жылғы 7 шілдедегі № 28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Ақтөбе облысы Байғанин аудандық мәслихатының 07.07.2016 </w:t>
      </w:r>
      <w:r>
        <w:rPr>
          <w:rFonts w:ascii="Times New Roman"/>
          <w:b w:val="false"/>
          <w:i w:val="false"/>
          <w:color w:val="ff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2005 жылғы 8 шілдедегі № 66 "Агроөнеркәсіптік кешендегі және ауылдық аймақтарды дамытуды мемлекеттік реттеу туралы" Заңының 18 бабы </w:t>
      </w:r>
      <w:r>
        <w:rPr>
          <w:rFonts w:ascii="Times New Roman"/>
          <w:b w:val="false"/>
          <w:i w:val="false"/>
          <w:color w:val="000000"/>
          <w:sz w:val="28"/>
        </w:rPr>
        <w:t>8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Байғанин аудандық ауылдық елді мекендеріне жұмыс істеу және тұру үшін келген денсаулық сақтау, білім беру, әлеуметтік қамсыздандыру, мәдениет, спорт және агроөнеркәсіптік кешен саласындағы мамандарға 2014 жылға келесідей әлеуметтік қолдау көрсетілсін: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жетпіс еселік айлық есептік көрсеткіш мөлшерінде біржолғы көтерме жәрдемақы;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тұрғын үй сатып алуға немесе салуға - бір мың бес жүз еселік айлық есептік көрсеткіштен аспайтын сомада бюджеттік несие.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 ресми жарияланғаннан бастап күнтізбелік он күн өткеннен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Елеуова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