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59b7" w14:textId="7665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25 желтоқсандағы № 99 "2014-2016 жылдарға арналған Байғанин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2014 жылғы 22 қазандағы № 141 шешімі. Ақтөбе облысының Әділет департаментінде 2014 жылғы 06 қарашада № 4059 болып тіркелді. Күші жойылды - Ақтөбе облысы Байғанин аудандық мәслихатының 2016 жылғы 7 шілдедегі № 28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мәслихатының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2013 жылғы 25 желтоқсандағы № 99 "2014-2016 жылдарға арналған Байғанин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3738 санымен тіркелген, 2014 жылғы 23, 30 қаңтарда аудандық "Жем-Сағыз" газетінің № 3, 4 сандарында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"3 753 884,5" деген сандар "3 774 734,5"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"2 698 605" деген сандар "2 697 910"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"2 595" деген сандар "4 690"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негізгі капиталды сатудан түсетін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"5 800" деген сандар "4 400"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"1 046 884,5" деген сандар "1 067 734,5"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"3 925 970,2" деген сандар "3 946 888,7"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"-196 564,7" деген сандар "-196 633,2"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"196 564,7" деген сандар "196 633,2"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 "29 500" деген сандар "60 814"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 абзацта "61 091,5" деген сандар "60 591,5"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"53 140" деген сандар "0"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Г.Жұмабай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қазандағы № 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желтоқсандағы №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1146"/>
        <w:gridCol w:w="1147"/>
        <w:gridCol w:w="2503"/>
        <w:gridCol w:w="2539"/>
        <w:gridCol w:w="3343"/>
        <w:gridCol w:w="3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3 946 888,7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1 521 346,3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және ұлттық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-196 633,2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қазандағы № 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желтоқсандағы №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бюджетте ауылдық округтер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24"/>
        <w:gridCol w:w="1273"/>
        <w:gridCol w:w="1274"/>
        <w:gridCol w:w="3909"/>
        <w:gridCol w:w="2211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88"/>
        <w:gridCol w:w="708"/>
        <w:gridCol w:w="708"/>
        <w:gridCol w:w="708"/>
        <w:gridCol w:w="709"/>
        <w:gridCol w:w="709"/>
        <w:gridCol w:w="1009"/>
        <w:gridCol w:w="709"/>
        <w:gridCol w:w="889"/>
        <w:gridCol w:w="709"/>
        <w:gridCol w:w="709"/>
        <w:gridCol w:w="709"/>
        <w:gridCol w:w="709"/>
        <w:gridCol w:w="709"/>
        <w:gridCol w:w="1010"/>
      </w:tblGrid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