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fa83" w14:textId="2b8f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2015-2017 жылдарға арналған Байғанин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2014 жылғы 24 желтоқсандағы № 144 шешімі. Ақтөбе облысының Әділет департаментінде 2015 жылғы 20 қаңтарда № 4171 болып тіркелді. Күші жойылды - Ақтөбе облысы Байғанин аудандық мәслихатының 2016 жылғы 12 сәуірдегі № 14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мәслихатының 12.04.2016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Бюджеттік Кодекстің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Байғанин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3 495 112,8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2 843 160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2 720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3 500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645 732,8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3 735 220,3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38 175,7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44 595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6 419,3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жасалынатын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- 278 283,2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278 283,2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өзгерістер енгізілді – Ақтөбе облысы Байғанин аудандық мәслихатының 13.03.2015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09.06.2015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04.08.2015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09.11.2015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2015 жылға бөлінген салықтардан түскен жалпы соманы бөлу мынадай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төлем көзінде кірістерге салынатын жеке табыс салығы бойынша 50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әлеуметтік салық бойынша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Қазақстан Республикасының "2015-2017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жалақының ең төменгі мөлшері – 21 364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- 1982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базалық әлеуметтік төлемдердің мөлшерін есептеу үшін ең төменгі күнкөріс деңгейінің шамасы - 21 364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2015 жылға арналған аудандық бюджетте республикалық бюджеттен нысаналы ағымдағы трансферттер түскені ескерлісін: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– 111 397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әкімшілік қызметшілер еңбекақысының деңгейін арттыруға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мектепке дейінгі білім беру ұйымдарында мемлекеттік білім беру тапсырысын іске асыруға – 23 663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үш деңгейлі жүйе бойынша біліктілікті арттырудан өткен мұғалімдерге төленетін еңбек ақыны арттыруға – 38 928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халықты әлеуметтiк қорғауға және оған көмек көрсетуге – 3 540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Ұлы Отан соғысындағы Жеңістің жетпіс жылдығына арналған іс-шараларды өткізуге – 4 958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 тармаққа өзгерістер енгізілді – Ақтөбе облысы Байғанин аудандық мәслихатының 09.06.2015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2015 жылға арналған аудандық бюджетте республикалық бюджеттен нысаналы даму трансферттер түскені ескерлісін: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білім беру объектілерін салуға және реконструкциялауға – 309 760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елді мекендердегі сумен жабдықтау және су бұру жүйелерін дамытуға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инженерлік-коммуникациялық инфрақұрылымды жобалау, дамыту және (немесе) жайластыру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коммуналдық тұрғын үй қорының тұрғын үйін жобалау және (немесе) салу, реконструкциялауға - 22 282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 тармаққа өзгерістер енгізілді – Ақтөбе облысы Байғанин аудандық мәслихатының 09.06.2015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2015 жылға арналған аудандық бюджетте облыстық бюджеттен нысаналы ағымдағы трансферттер түскені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алып қойылатын және жойылатын ауру жануарлардың, жануарлардан алынатын өнімдер мен шикізаттың құнын иелеріне өтеу - 3 524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елді мекендерді абаттандыру мен көгалдандыруға – 4 255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аудандық мамандандырылмаған балалар мен жасөспірімдердің спорт мектептерінің қызметтерін қамтамасыз етуге - 40 386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балалар мен жасөспірімдердің психикалық денсаулығын зерттеу және халыққа психологиялық-педогогикалық консультациялық көмек көрсетуге - 13988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Ауданның коммуналдық меншігіндегі газ жүйелерін қолдануды ұйымдастыруға - 15 605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 тармаққа өзгерістер енгізілді – Ақтөбе облысы Байғанин аудандық мәслихатының 13.03.2015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09.06.2015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04.08.2015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09.11.2015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2015 жылға арналған аудандық бюджетте облыстық бюджеттен нысаналы даму трансферттері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алынып тасталды - Ақтөбе облысы Байғанин аудандық мәслихатының 13.03.2015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алынып тасталды - Ақтөбе облысы Байғанин аудандық мәслихатының 13.03.2015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алынып тасталды - Ақтөбе облысы Байғанин аудандық мәслихатының 13.03.2015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коммуналдық тұрғын үй қорының тұрғын үйін жобалау және (немесе) салу, реконструкциялауға - 51 015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сомаларды бөлу аудан әкімдігі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 тармаққа өзгерістер енгізілді – Ақтөбе облысы Байғанин аудандық мәслихатының 13.03.2015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Мамандарды әлеуметтік қолдау шараларын іске асыру үшін жергілікті атқарушы органдарға берілетін бюджеттік кредиттер – 44 595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2015 жылға арналған ауданның жергілікті атқарушы органының резерві – 3 000 мың теңге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9 тармаққа өзгерістер енгізілді – Ақтөбе облысы Байғанин аудандық мәслихатының 13.03.2015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2015 жылға арналған аудандық бюджетті атқару процесінде секвестрге жатпайтын аудандық бюджеттің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2015 жылға арналған аудандық бюджетте ауылдық округ әкімі аппараттарының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Байғанин ауданының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Ақтөбе облысы Байғанин аудандық мәслихатының 09.11.2015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090"/>
        <w:gridCol w:w="637"/>
        <w:gridCol w:w="5428"/>
        <w:gridCol w:w="4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3 495 112,8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56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-278 283,2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56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56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 секвестрге жатпайтын аудандық бюджеттік бағдарламаларыныңТІЗБЕСІ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036"/>
        <w:gridCol w:w="2515"/>
        <w:gridCol w:w="251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бюджетте ауылдық округтер әкімі аппараттарының бюджеттік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 қосымша жаңа редакцияда - Ақтөбе облысы Байғанин аудандық мәслихатының 09.11.2015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532"/>
        <w:gridCol w:w="1293"/>
        <w:gridCol w:w="1293"/>
        <w:gridCol w:w="3779"/>
        <w:gridCol w:w="2246"/>
        <w:gridCol w:w="2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730"/>
        <w:gridCol w:w="730"/>
        <w:gridCol w:w="730"/>
        <w:gridCol w:w="730"/>
        <w:gridCol w:w="730"/>
        <w:gridCol w:w="1039"/>
        <w:gridCol w:w="730"/>
        <w:gridCol w:w="730"/>
        <w:gridCol w:w="730"/>
        <w:gridCol w:w="730"/>
        <w:gridCol w:w="730"/>
        <w:gridCol w:w="730"/>
        <w:gridCol w:w="730"/>
        <w:gridCol w:w="1041"/>
      </w:tblGrid>
      <w:tr>
        <w:trPr/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