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9f27" w14:textId="2909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Ащы селолық округі әкімінің 2011 жылғы 14 қазандағы № 10 "Ащы селолық округінің көшелеріне атау беру"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Ащы ауылдық округінің әкімінің 2014 жылғы 03 қарашадағы № 5 шешімі. Ақтөбе облысының Әділет департаментінде 2014 жылғы 13 қарашада № 4070 болып тіркелді.</w:t>
      </w:r>
    </w:p>
    <w:p>
      <w:pPr>
        <w:spacing w:after="0"/>
        <w:ind w:left="0"/>
        <w:jc w:val="both"/>
      </w:pPr>
      <w:r>
        <w:rPr>
          <w:rFonts w:ascii="Times New Roman"/>
          <w:b w:val="false"/>
          <w:i w:val="false"/>
          <w:color w:val="ff0000"/>
          <w:sz w:val="28"/>
        </w:rPr>
        <w:t xml:space="preserve">
      Ескерту. Деректемелерінде, тақырыбында және бүкіл мәтіні бойынша орыс тілінде "Ащинского" сөзі "Ащынского" сөзімен ауыстырылды, қазақ тіліндегі мәтіні өзгермейді - Ақтөбе облысы Байғанин ауданы Ащы ауылдық округі әкімінің 10.03.2021 </w:t>
      </w:r>
      <w:r>
        <w:rPr>
          <w:rFonts w:ascii="Times New Roman"/>
          <w:b w:val="false"/>
          <w:i w:val="false"/>
          <w:color w:val="ff0000"/>
          <w:sz w:val="28"/>
        </w:rPr>
        <w:t>№ 16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35</w:t>
      </w:r>
      <w:r>
        <w:rPr>
          <w:rFonts w:ascii="Times New Roman"/>
          <w:b w:val="false"/>
          <w:i w:val="false"/>
          <w:color w:val="000000"/>
          <w:sz w:val="28"/>
        </w:rPr>
        <w:t xml:space="preserve"> бабына</w:t>
      </w:r>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w:t>
      </w:r>
      <w:r>
        <w:rPr>
          <w:rFonts w:ascii="Times New Roman"/>
          <w:b w:val="false"/>
          <w:i w:val="false"/>
          <w:color w:val="000000"/>
          <w:sz w:val="28"/>
        </w:rPr>
        <w:t xml:space="preserve"> Конституциялық</w:t>
      </w:r>
      <w:r>
        <w:rPr>
          <w:rFonts w:ascii="Times New Roman"/>
          <w:b w:val="false"/>
          <w:i w:val="false"/>
          <w:color w:val="000000"/>
          <w:sz w:val="28"/>
        </w:rPr>
        <w:t xml:space="preserve"> Заңына</w:t>
      </w:r>
      <w:r>
        <w:rPr>
          <w:rFonts w:ascii="Times New Roman"/>
          <w:b w:val="false"/>
          <w:i w:val="false"/>
          <w:color w:val="000000"/>
          <w:sz w:val="28"/>
        </w:rPr>
        <w:t xml:space="preserve"> сәйкес, Ащы ауылдық округі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Ащы селолық округі әкімінің 2011 жылғы 14 қазандағы № 10 "Ащы селолық округінің көшелеріне атау беру" (нормативтік құқықтық актілерді мемлекеттік тіркеу тізілімінде № 3-4-127 тіркелген, 2011 жылғы 13 қарашадағы "Жем-Сағыз" газетінде жарияланған)</w:t>
      </w:r>
      <w:r>
        <w:rPr>
          <w:rFonts w:ascii="Times New Roman"/>
          <w:b w:val="false"/>
          <w:i w:val="false"/>
          <w:color w:val="000000"/>
          <w:sz w:val="28"/>
        </w:rPr>
        <w:t xml:space="preserve"> 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шешімнің мемлекеттік тіліндегі атауында және бүкіл мәтіні бойынша "селолық" сөзі тиісінше "ауылдық" сөзімен ауыстырылсын, шешімнің орыс тіліндегі мәтінінде өзгермейді.</w:t>
      </w:r>
    </w:p>
    <w:bookmarkEnd w:id="2"/>
    <w:bookmarkStart w:name="z4" w:id="3"/>
    <w:p>
      <w:pPr>
        <w:spacing w:after="0"/>
        <w:ind w:left="0"/>
        <w:jc w:val="both"/>
      </w:pPr>
      <w:r>
        <w:rPr>
          <w:rFonts w:ascii="Times New Roman"/>
          <w:b w:val="false"/>
          <w:i w:val="false"/>
          <w:color w:val="000000"/>
          <w:sz w:val="28"/>
        </w:rPr>
        <w:t>
      2. Осы шешім оның алғаш ресми жарияланғаннан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Ащы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С.Жұбан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