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badc" w14:textId="e1db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Жаңажол селолық округі әкімінің 2011 жылғы 5 қазандағы № 3 "Жаңажол селолық округі құрамындағы бөліктеріне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Жаңажол ауылдық округі әкімінің 2014 жылғы 25 қарашадағы № 06 шешімі. Ақтөбе облысының Әділет департаментінде 2014 жылғы 22 желтоқсанда № 4098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Жаңажол ауылдық округі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Жаңажол селолық округі әкімінің 2011 жылғы 5 қазандағы № 3 "Жаңажол селолық округі құрамындағы бөліктеріне атау беру туралы" (нормативтік құқықтық актілерді мемлекеттік тіркеу тізілімінде № 3-4-123 тіркелген, 2011 жылғы 3 қарашада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тілдегі атауында және бүкіл мәтіні бойынша "селолық" сөзі тиісінше "ауылдық" сөзімен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жарияланғаннан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Жаңажол ауылдық округі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И.Мәнібаев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