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6bfc0a" w14:textId="66bfc0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Көлтабан селолық округі әкімінің 2011 жылғы 10 қарашадағы № 11 "Көлтабан селолық округі құрамындағы бөліктеріне атау беру туралы" шешіміне өзгерістер енгізу туралы</w:t>
      </w:r>
    </w:p>
    <w:p>
      <w:pPr>
        <w:spacing w:after="0"/>
        <w:ind w:left="0"/>
        <w:jc w:val="both"/>
      </w:pPr>
      <w:r>
        <w:rPr>
          <w:rFonts w:ascii="Times New Roman"/>
          <w:b w:val="false"/>
          <w:i w:val="false"/>
          <w:color w:val="000000"/>
          <w:sz w:val="28"/>
        </w:rPr>
        <w:t>Ақтөбе облысы Байғанин ауданы Көлтабан ауылдық округі әкімінің 2014 жылғы 19 қарашадағы № 15 шешімі. Ақтөбе облысының Әділет департаментінде 2014 жылғы 25 желтоқсанда № 4126 болып тіркелді</w:t>
      </w:r>
    </w:p>
    <w:p>
      <w:pPr>
        <w:spacing w:after="0"/>
        <w:ind w:left="0"/>
        <w:jc w:val="both"/>
      </w:pPr>
      <w:bookmarkStart w:name="z3" w:id="0"/>
      <w:r>
        <w:rPr>
          <w:rFonts w:ascii="Times New Roman"/>
          <w:b w:val="false"/>
          <w:i w:val="false"/>
          <w:color w:val="000000"/>
          <w:sz w:val="28"/>
        </w:rPr>
        <w:t>
      Қазақстан Республикасының 2001 жылғы 23 қаңтардағы № 148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35 бабына</w:t>
      </w:r>
      <w:r>
        <w:rPr>
          <w:rFonts w:ascii="Times New Roman"/>
          <w:b w:val="false"/>
          <w:i w:val="false"/>
          <w:color w:val="000000"/>
          <w:sz w:val="28"/>
        </w:rPr>
        <w:t xml:space="preserve"> және Қазақстан Республикасының 2013 жылғы 3 шілдедегі № 121-V «Қазақстан Республикасының Конституциялық заңына және Қазақстан Республикасының кейбір заңнамалық актілеріне әртүрлі заңнамалық актілердің құқық нормалары арасындағы қайшылықтарды, олқылықтарды, коллизияларды және сыбайлас жемқорлық құқық бұзушылықтар жасауға ықпал ететін нормаларды жою мәселелері бойынша өзгерістер мен толықтырулар енгізу туралы» </w:t>
      </w:r>
      <w:r>
        <w:rPr>
          <w:rFonts w:ascii="Times New Roman"/>
          <w:b w:val="false"/>
          <w:i w:val="false"/>
          <w:color w:val="000000"/>
          <w:sz w:val="28"/>
        </w:rPr>
        <w:t>Конституциялық Заңына</w:t>
      </w:r>
      <w:r>
        <w:rPr>
          <w:rFonts w:ascii="Times New Roman"/>
          <w:b w:val="false"/>
          <w:i w:val="false"/>
          <w:color w:val="000000"/>
          <w:sz w:val="28"/>
        </w:rPr>
        <w:t xml:space="preserve"> сәйкес, Көлтабан ауылдық округі әкімі </w:t>
      </w:r>
      <w:r>
        <w:rPr>
          <w:rFonts w:ascii="Times New Roman"/>
          <w:b/>
          <w:i w:val="false"/>
          <w:color w:val="000000"/>
          <w:sz w:val="28"/>
        </w:rPr>
        <w:t>ШЕШІМ ҚАБЫЛДАДЫ:</w:t>
      </w:r>
      <w:r>
        <w:br/>
      </w:r>
      <w:r>
        <w:rPr>
          <w:rFonts w:ascii="Times New Roman"/>
          <w:b w:val="false"/>
          <w:i w:val="false"/>
          <w:color w:val="000000"/>
          <w:sz w:val="28"/>
        </w:rPr>
        <w:t>
      1. 
</w:t>
      </w:r>
      <w:r>
        <w:rPr>
          <w:rFonts w:ascii="Times New Roman"/>
          <w:b w:val="false"/>
          <w:i w:val="false"/>
          <w:color w:val="000000"/>
          <w:sz w:val="28"/>
        </w:rPr>
        <w:t>
Көлтабан селолық округі әкімінің 2011 жылғы 10 қарашадағы № 11 «Көлтабан селолық округі құрамындағы бөліктеріне атау беру туралы» (нормативтік құқықтық актілерді мемлекеттік тіркеу тізілімінде № 3-4-135 тіркелген, 2011 жылғы 22 қарашадағы «Жем-Сағыз» аудандық газетінде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келесідей өзгерістер енгізілсін:</w:t>
      </w:r>
      <w:r>
        <w:br/>
      </w:r>
      <w:r>
        <w:rPr>
          <w:rFonts w:ascii="Times New Roman"/>
          <w:b w:val="false"/>
          <w:i w:val="false"/>
          <w:color w:val="000000"/>
          <w:sz w:val="28"/>
        </w:rPr>
        <w:t>
</w:t>
      </w:r>
      <w:r>
        <w:rPr>
          <w:rFonts w:ascii="Times New Roman"/>
          <w:b w:val="false"/>
          <w:i w:val="false"/>
          <w:color w:val="000000"/>
          <w:sz w:val="28"/>
        </w:rPr>
        <w:t xml:space="preserve">
      көрсетілген шешімнің атауы мынадай жаңа редакцияда жазылсын: </w:t>
      </w:r>
      <w:r>
        <w:br/>
      </w:r>
      <w:r>
        <w:rPr>
          <w:rFonts w:ascii="Times New Roman"/>
          <w:b w:val="false"/>
          <w:i w:val="false"/>
          <w:color w:val="000000"/>
          <w:sz w:val="28"/>
        </w:rPr>
        <w:t>
</w:t>
      </w:r>
      <w:r>
        <w:rPr>
          <w:rFonts w:ascii="Times New Roman"/>
          <w:b w:val="false"/>
          <w:i w:val="false"/>
          <w:color w:val="000000"/>
          <w:sz w:val="28"/>
        </w:rPr>
        <w:t>
      «Көлтабан ауылдық округі құрамындағы бөліктеріне (қыстақтарға) атаулар беру туралы»;</w:t>
      </w:r>
      <w:r>
        <w:br/>
      </w:r>
      <w:r>
        <w:rPr>
          <w:rFonts w:ascii="Times New Roman"/>
          <w:b w:val="false"/>
          <w:i w:val="false"/>
          <w:color w:val="000000"/>
          <w:sz w:val="28"/>
        </w:rPr>
        <w:t>
</w:t>
      </w:r>
      <w:r>
        <w:rPr>
          <w:rFonts w:ascii="Times New Roman"/>
          <w:b w:val="false"/>
          <w:i w:val="false"/>
          <w:color w:val="000000"/>
          <w:sz w:val="28"/>
        </w:rPr>
        <w:t xml:space="preserve">
      шешімнің мемлекеттік тілдегі бүкіл мәтіні бойынша «селолық» сөздері тиісінше «ауылдық» сөзімен ауыстырылсын, орыс тіліндегі мәтіні өзгермейді. </w:t>
      </w:r>
      <w:r>
        <w:br/>
      </w:r>
      <w:r>
        <w:rPr>
          <w:rFonts w:ascii="Times New Roman"/>
          <w:b w:val="false"/>
          <w:i w:val="false"/>
          <w:color w:val="000000"/>
          <w:sz w:val="28"/>
        </w:rPr>
        <w:t>
      2. 
</w:t>
      </w:r>
      <w:r>
        <w:rPr>
          <w:rFonts w:ascii="Times New Roman"/>
          <w:b w:val="false"/>
          <w:i w:val="false"/>
          <w:color w:val="000000"/>
          <w:sz w:val="28"/>
        </w:rPr>
        <w:t>
Осы шешім оның алғашқы ресми жарияланғаннан күнінен кейін күнтізбелік он күн өткен соң қолданысқа енгізіледі.</w:t>
      </w:r>
      <w:r>
        <w:br/>
      </w:r>
      <w:r>
        <w:rPr>
          <w:rFonts w:ascii="Times New Roman"/>
          <w:b w:val="false"/>
          <w:i w:val="false"/>
          <w:color w:val="000000"/>
          <w:sz w:val="28"/>
        </w:rPr>
        <w:t>
 </w:t>
      </w:r>
      <w:r>
        <w:br/>
      </w:r>
      <w:r>
        <w:rPr>
          <w:rFonts w:ascii="Times New Roman"/>
          <w:b w:val="false"/>
          <w:i w:val="false"/>
          <w:color w:val="000000"/>
          <w:sz w:val="28"/>
        </w:rPr>
        <w:t>
 </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0"/>
        <w:gridCol w:w="4210"/>
      </w:tblGrid>
      <w:tr>
        <w:trPr>
          <w:trHeight w:val="30" w:hRule="atLeast"/>
        </w:trPr>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Көлтабан ауылдық округі әкімі</w:t>
            </w:r>
          </w:p>
        </w:tc>
        <w:tc>
          <w:tcPr>
            <w:tcW w:w="4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С.Бітімбай</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