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d00d9" w14:textId="82d00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20 желтоқсандағы № 170 "2014-2016 жылдарға 
арналған Қарғалы ауданының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Қарғалы аудандық мәслихатының 2014 жылғы 28 мамырдағы № 225 шешімі. Ақтөбе облысының Әділет департаментінде 2014 жылғы 10 маусымда № 3935 болып тіркелді</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сәйкес, Қарғалы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«2014-2016 жылдарға арналған Қарғалы ауданының бюджеті туралы» 2013 жылғы 20 желтоқсандағы № 170 (нормативтік құқықтық кесімдерді мемлекеттік тіркеу Тізіліміне 3749 нөмірімен тіркелген, 2014 жылғы 30 қаңтардағы аудандық «Қарғалы» газетінің № 5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тармақтағы</w:t>
      </w:r>
      <w:r>
        <w:br/>
      </w:r>
      <w:r>
        <w:rPr>
          <w:rFonts w:ascii="Times New Roman"/>
          <w:b w:val="false"/>
          <w:i w:val="false"/>
          <w:color w:val="000000"/>
          <w:sz w:val="28"/>
        </w:rPr>
        <w:t>
      1) тармақшасындағы:</w:t>
      </w:r>
      <w:r>
        <w:br/>
      </w:r>
      <w:r>
        <w:rPr>
          <w:rFonts w:ascii="Times New Roman"/>
          <w:b w:val="false"/>
          <w:i w:val="false"/>
          <w:color w:val="000000"/>
          <w:sz w:val="28"/>
        </w:rPr>
        <w:t>
      кірістер -</w:t>
      </w:r>
      <w:r>
        <w:br/>
      </w:r>
      <w:r>
        <w:rPr>
          <w:rFonts w:ascii="Times New Roman"/>
          <w:b w:val="false"/>
          <w:i w:val="false"/>
          <w:color w:val="000000"/>
          <w:sz w:val="28"/>
        </w:rPr>
        <w:t>
      «2 856 950» саны «2 702 383»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 -</w:t>
      </w:r>
      <w:r>
        <w:br/>
      </w:r>
      <w:r>
        <w:rPr>
          <w:rFonts w:ascii="Times New Roman"/>
          <w:b w:val="false"/>
          <w:i w:val="false"/>
          <w:color w:val="000000"/>
          <w:sz w:val="28"/>
        </w:rPr>
        <w:t>
      «2 376 950» саны «2 222 383» сандарымен ауыстырылсын;</w:t>
      </w:r>
      <w:r>
        <w:br/>
      </w:r>
      <w:r>
        <w:rPr>
          <w:rFonts w:ascii="Times New Roman"/>
          <w:b w:val="false"/>
          <w:i w:val="false"/>
          <w:color w:val="000000"/>
          <w:sz w:val="28"/>
        </w:rPr>
        <w:t>
      2) тармақшасындағы:</w:t>
      </w:r>
      <w:r>
        <w:br/>
      </w:r>
      <w:r>
        <w:rPr>
          <w:rFonts w:ascii="Times New Roman"/>
          <w:b w:val="false"/>
          <w:i w:val="false"/>
          <w:color w:val="000000"/>
          <w:sz w:val="28"/>
        </w:rPr>
        <w:t>
      шығындар –</w:t>
      </w:r>
      <w:r>
        <w:br/>
      </w:r>
      <w:r>
        <w:rPr>
          <w:rFonts w:ascii="Times New Roman"/>
          <w:b w:val="false"/>
          <w:i w:val="false"/>
          <w:color w:val="000000"/>
          <w:sz w:val="28"/>
        </w:rPr>
        <w:t>
      «2 866 710» саны «2 712 143»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тармақтағы</w:t>
      </w:r>
      <w:r>
        <w:rPr>
          <w:rFonts w:ascii="Times New Roman"/>
          <w:b w:val="false"/>
          <w:i w:val="false"/>
          <w:color w:val="000000"/>
          <w:sz w:val="28"/>
        </w:rPr>
        <w:t>:</w:t>
      </w:r>
      <w:r>
        <w:br/>
      </w:r>
      <w:r>
        <w:rPr>
          <w:rFonts w:ascii="Times New Roman"/>
          <w:b w:val="false"/>
          <w:i w:val="false"/>
          <w:color w:val="000000"/>
          <w:sz w:val="28"/>
        </w:rPr>
        <w:t>
      3 азат жолы бөлігінде:</w:t>
      </w:r>
      <w:r>
        <w:br/>
      </w:r>
      <w:r>
        <w:rPr>
          <w:rFonts w:ascii="Times New Roman"/>
          <w:b w:val="false"/>
          <w:i w:val="false"/>
          <w:color w:val="000000"/>
          <w:sz w:val="28"/>
        </w:rPr>
        <w:t>
      «190 255,0» саны «8 131» сандарымен ауыстырылсын;</w:t>
      </w:r>
      <w:r>
        <w:br/>
      </w:r>
      <w:r>
        <w:rPr>
          <w:rFonts w:ascii="Times New Roman"/>
          <w:b w:val="false"/>
          <w:i w:val="false"/>
          <w:color w:val="000000"/>
          <w:sz w:val="28"/>
        </w:rPr>
        <w:t>
      және келесі мазмұндағы азат жолдармен толықтырылсын:</w:t>
      </w:r>
      <w:r>
        <w:br/>
      </w:r>
      <w:r>
        <w:rPr>
          <w:rFonts w:ascii="Times New Roman"/>
          <w:b w:val="false"/>
          <w:i w:val="false"/>
          <w:color w:val="000000"/>
          <w:sz w:val="28"/>
        </w:rPr>
        <w:t>
      бас жоспарларды әзірлеуге – 12 228 мың теңге;</w:t>
      </w:r>
      <w:r>
        <w:br/>
      </w:r>
      <w:r>
        <w:rPr>
          <w:rFonts w:ascii="Times New Roman"/>
          <w:b w:val="false"/>
          <w:i w:val="false"/>
          <w:color w:val="000000"/>
          <w:sz w:val="28"/>
        </w:rPr>
        <w:t>
      ведомстволық бағыныстағы мемлекеттік білім беру мекемелерінің және ұйымдарының күрделі шығыстарына – 3 172 мың теңге;</w:t>
      </w:r>
      <w:r>
        <w:br/>
      </w:r>
      <w:r>
        <w:rPr>
          <w:rFonts w:ascii="Times New Roman"/>
          <w:b w:val="false"/>
          <w:i w:val="false"/>
          <w:color w:val="000000"/>
          <w:sz w:val="28"/>
        </w:rPr>
        <w:t>
      ведомстволық бағыныстағы мемлекеттік мәдениет мекемелерінің және ұйымдарының күрделі шығыстарына – 2 860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келесі мазмұндағы азат жолдармен толықтырылсын:</w:t>
      </w:r>
      <w:r>
        <w:br/>
      </w:r>
      <w:r>
        <w:rPr>
          <w:rFonts w:ascii="Times New Roman"/>
          <w:b w:val="false"/>
          <w:i w:val="false"/>
          <w:color w:val="000000"/>
          <w:sz w:val="28"/>
        </w:rPr>
        <w:t>
      Қарғалы ауданы Степной ауылындағы «Сазды орта мектебі» мемлекеттік мекеменің газ жабдықтарын газбен жабдықтау жүйесіне қосу үшін модульдік қазандық және инженерлік жүйелердің құрылысына, қазандықты монтаждау және бөлшектеуге жобалық-сметалық құжаттамаларды әзірлеуге – 2 800 мың теңге;</w:t>
      </w:r>
      <w:r>
        <w:br/>
      </w:r>
      <w:r>
        <w:rPr>
          <w:rFonts w:ascii="Times New Roman"/>
          <w:b w:val="false"/>
          <w:i w:val="false"/>
          <w:color w:val="000000"/>
          <w:sz w:val="28"/>
        </w:rPr>
        <w:t>
      Қарғалы ауданы Степной ауылындағы ««Ақбота» мектепке дейінгі ұйымы» мемлекеттік коммуналдық қазнашылық мекеменің газ жабдықтарын газбен жабдықтау жүйесіне қосу үшін модульдік қазандық және инженерлік жүйелердің құрылысына, қазандықты монтаждауға жобалық-сметалық құжаттамаларды әзірлеуге – 2 200 мың теңге;</w:t>
      </w:r>
      <w:r>
        <w:br/>
      </w:r>
      <w:r>
        <w:rPr>
          <w:rFonts w:ascii="Times New Roman"/>
          <w:b w:val="false"/>
          <w:i w:val="false"/>
          <w:color w:val="000000"/>
          <w:sz w:val="28"/>
        </w:rPr>
        <w:t>
      Қарғалы ауданы Қайрақты ауылындағы «Бородинов орта мектеп-балабақшасы» мемлекеттік мекемеменің газ жабдықтарын газбен жабдықтау жүйесіне қосу үшін инженерлік желілер құрылысына, қазандықты монтаждауға жобалық-сметалық құжаттамаларды әзірлеуге – 2 200 мың теңге;</w:t>
      </w:r>
      <w:r>
        <w:br/>
      </w:r>
      <w:r>
        <w:rPr>
          <w:rFonts w:ascii="Times New Roman"/>
          <w:b w:val="false"/>
          <w:i w:val="false"/>
          <w:color w:val="000000"/>
          <w:sz w:val="28"/>
        </w:rPr>
        <w:t>
      Қарғалы ауданы Бадамша ауылындағы үш бірпәтерлік тұрғын үйлердің (жалдамалы-коммуналдық) құрылысына - 1 573 мың теңге;</w:t>
      </w:r>
      <w:r>
        <w:br/>
      </w:r>
      <w:r>
        <w:rPr>
          <w:rFonts w:ascii="Times New Roman"/>
          <w:b w:val="false"/>
          <w:i w:val="false"/>
          <w:color w:val="000000"/>
          <w:sz w:val="28"/>
        </w:rPr>
        <w:t>
      Қарғалы ауданы Петропавловка ауылындағы бір бірпәтерлік тұрғын үйдің (жалдамалы-коммуналдық) құрылысына - 524 мың теңге.</w:t>
      </w:r>
      <w:r>
        <w:br/>
      </w:r>
      <w:r>
        <w:rPr>
          <w:rFonts w:ascii="Times New Roman"/>
          <w:b w:val="false"/>
          <w:i w:val="false"/>
          <w:color w:val="000000"/>
          <w:sz w:val="28"/>
        </w:rPr>
        <w:t>
</w:t>
      </w:r>
      <w:r>
        <w:rPr>
          <w:rFonts w:ascii="Times New Roman"/>
          <w:b w:val="false"/>
          <w:i w:val="false"/>
          <w:color w:val="000000"/>
          <w:sz w:val="28"/>
        </w:rPr>
        <w:t>
      1)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және </w:t>
      </w:r>
      <w:r>
        <w:rPr>
          <w:rFonts w:ascii="Times New Roman"/>
          <w:b w:val="false"/>
          <w:i w:val="false"/>
          <w:color w:val="000000"/>
          <w:sz w:val="28"/>
        </w:rPr>
        <w:t>2 қосымшаларға</w:t>
      </w:r>
      <w:r>
        <w:rPr>
          <w:rFonts w:ascii="Times New Roman"/>
          <w:b w:val="false"/>
          <w:i w:val="false"/>
          <w:color w:val="000000"/>
          <w:sz w:val="28"/>
        </w:rPr>
        <w:t xml:space="preserve"> сәйкес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хатшысы</w:t>
      </w:r>
    </w:p>
    <w:p>
      <w:pPr>
        <w:spacing w:after="0"/>
        <w:ind w:left="0"/>
        <w:jc w:val="both"/>
      </w:pPr>
      <w:r>
        <w:rPr>
          <w:rFonts w:ascii="Times New Roman"/>
          <w:b w:val="false"/>
          <w:i/>
          <w:color w:val="000000"/>
          <w:sz w:val="28"/>
        </w:rPr>
        <w:t>          Ж.Мұстафина                        Х.Жылқыбеков</w:t>
      </w:r>
    </w:p>
    <w:bookmarkStart w:name="z8"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2014 жылғы 28 мамыр</w:t>
      </w:r>
      <w:r>
        <w:br/>
      </w:r>
      <w:r>
        <w:rPr>
          <w:rFonts w:ascii="Times New Roman"/>
          <w:b w:val="false"/>
          <w:i w:val="false"/>
          <w:color w:val="000000"/>
          <w:sz w:val="28"/>
        </w:rPr>
        <w:t>
№ 225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2013 жылғы 20 желтоқсандағы</w:t>
      </w:r>
      <w:r>
        <w:br/>
      </w:r>
      <w:r>
        <w:rPr>
          <w:rFonts w:ascii="Times New Roman"/>
          <w:b w:val="false"/>
          <w:i w:val="false"/>
          <w:color w:val="000000"/>
          <w:sz w:val="28"/>
        </w:rPr>
        <w:t>
№ 170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Қарғалы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916"/>
        <w:gridCol w:w="1169"/>
        <w:gridCol w:w="944"/>
        <w:gridCol w:w="784"/>
        <w:gridCol w:w="4897"/>
        <w:gridCol w:w="256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2702383
</w:t>
            </w:r>
          </w:p>
        </w:tc>
      </w:tr>
      <w:tr>
        <w:trPr>
          <w:trHeight w:val="34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403908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161397
</w:t>
            </w:r>
          </w:p>
        </w:tc>
      </w:tr>
      <w:tr>
        <w:trPr>
          <w:trHeight w:val="3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161397</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142882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142882</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91002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57196</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21893</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6846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55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w:t>
            </w:r>
          </w:p>
        </w:tc>
      </w:tr>
      <w:tr>
        <w:trPr>
          <w:trHeight w:val="100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1781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74592
</w:t>
            </w:r>
          </w:p>
        </w:tc>
      </w:tr>
      <w:tr>
        <w:trPr>
          <w:trHeight w:val="25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1746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салықтық емес түсiмдер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72846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72846</w:t>
            </w:r>
          </w:p>
        </w:tc>
      </w:tr>
      <w:tr>
        <w:trPr>
          <w:trHeight w:val="31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
</w:t>
            </w:r>
          </w:p>
        </w:tc>
      </w:tr>
      <w:tr>
        <w:trPr>
          <w:trHeight w:val="28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2222383
</w:t>
            </w:r>
          </w:p>
        </w:tc>
      </w:tr>
      <w:tr>
        <w:trPr>
          <w:trHeight w:val="49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2222383
</w:t>
            </w:r>
          </w:p>
        </w:tc>
      </w:tr>
      <w:tr>
        <w:trPr>
          <w:trHeight w:val="34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2222383</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165" w:hRule="atLeast"/>
        </w:trPr>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2712143
</w:t>
            </w:r>
          </w:p>
        </w:tc>
      </w:tr>
      <w:tr>
        <w:trPr>
          <w:trHeight w:val="30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220712
</w:t>
            </w:r>
          </w:p>
        </w:tc>
      </w:tr>
      <w:tr>
        <w:trPr>
          <w:trHeight w:val="7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178165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21541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15539</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57588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51988</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99036
</w:t>
            </w:r>
          </w:p>
        </w:tc>
      </w:tr>
      <w:tr>
        <w:trPr>
          <w:trHeight w:val="7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95948</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32556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32556
</w:t>
            </w:r>
          </w:p>
        </w:tc>
      </w:tr>
      <w:tr>
        <w:trPr>
          <w:trHeight w:val="102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15429</w:t>
            </w:r>
          </w:p>
        </w:tc>
      </w:tr>
      <w:tr>
        <w:trPr>
          <w:trHeight w:val="28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7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9991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9991
</w:t>
            </w:r>
          </w:p>
        </w:tc>
      </w:tr>
      <w:tr>
        <w:trPr>
          <w:trHeight w:val="102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7717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1089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1089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6628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6628
</w:t>
            </w:r>
          </w:p>
        </w:tc>
      </w:tr>
      <w:tr>
        <w:trPr>
          <w:trHeight w:val="58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p>
        </w:tc>
      </w:tr>
      <w:tr>
        <w:trPr>
          <w:trHeight w:val="9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713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және қауіпсіздік саласындағы өзге де қызметтер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713
</w:t>
            </w:r>
          </w:p>
        </w:tc>
      </w:tr>
      <w:tr>
        <w:trPr>
          <w:trHeight w:val="96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713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1408274,4
</w:t>
            </w:r>
          </w:p>
        </w:tc>
      </w:tr>
      <w:tr>
        <w:trPr>
          <w:trHeight w:val="22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158319
</w:t>
            </w:r>
          </w:p>
        </w:tc>
      </w:tr>
      <w:tr>
        <w:trPr>
          <w:trHeight w:val="46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158319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128761</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29558</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1177377,4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1573
</w:t>
            </w:r>
          </w:p>
        </w:tc>
      </w:tr>
      <w:tr>
        <w:trPr>
          <w:trHeight w:val="5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r>
      <w:tr>
        <w:trPr>
          <w:trHeight w:val="5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1175804,4
</w:t>
            </w:r>
          </w:p>
        </w:tc>
      </w:tr>
      <w:tr>
        <w:trPr>
          <w:trHeight w:val="30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1116656</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59148,4</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72578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58378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12903</w:t>
            </w:r>
          </w:p>
        </w:tc>
      </w:tr>
      <w:tr>
        <w:trPr>
          <w:trHeight w:val="7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w:t>
            </w:r>
          </w:p>
        </w:tc>
      </w:tr>
      <w:tr>
        <w:trPr>
          <w:trHeight w:val="7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w:t>
            </w:r>
          </w:p>
        </w:tc>
      </w:tr>
      <w:tr>
        <w:trPr>
          <w:trHeight w:val="7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w:t>
            </w:r>
          </w:p>
        </w:tc>
      </w:tr>
      <w:tr>
        <w:trPr>
          <w:trHeight w:val="9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w:t>
            </w:r>
          </w:p>
        </w:tc>
      </w:tr>
      <w:tr>
        <w:trPr>
          <w:trHeight w:val="55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19810</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14200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3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127237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110293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10009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10009</w:t>
            </w:r>
          </w:p>
        </w:tc>
      </w:tr>
      <w:tr>
        <w:trPr>
          <w:trHeight w:val="7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100284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25075</w:t>
            </w:r>
          </w:p>
        </w:tc>
      </w:tr>
      <w:tr>
        <w:trPr>
          <w:trHeight w:val="121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18497</w:t>
            </w:r>
          </w:p>
        </w:tc>
      </w:tr>
      <w:tr>
        <w:trPr>
          <w:trHeight w:val="49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41086</w:t>
            </w:r>
          </w:p>
        </w:tc>
      </w:tr>
      <w:tr>
        <w:trPr>
          <w:trHeight w:val="28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9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16944
</w:t>
            </w:r>
          </w:p>
        </w:tc>
      </w:tr>
      <w:tr>
        <w:trPr>
          <w:trHeight w:val="5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16944
</w:t>
            </w:r>
          </w:p>
        </w:tc>
      </w:tr>
      <w:tr>
        <w:trPr>
          <w:trHeight w:val="9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15671</w:t>
            </w:r>
          </w:p>
        </w:tc>
      </w:tr>
      <w:tr>
        <w:trPr>
          <w:trHeight w:val="70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575400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238771
</w:t>
            </w:r>
          </w:p>
        </w:tc>
      </w:tr>
      <w:tr>
        <w:trPr>
          <w:trHeight w:val="9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23422
</w:t>
            </w:r>
          </w:p>
        </w:tc>
      </w:tr>
      <w:tr>
        <w:trPr>
          <w:trHeight w:val="49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22922</w:t>
            </w:r>
          </w:p>
        </w:tc>
      </w:tr>
      <w:tr>
        <w:trPr>
          <w:trHeight w:val="5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215349
</w:t>
            </w:r>
          </w:p>
        </w:tc>
      </w:tr>
      <w:tr>
        <w:trPr>
          <w:trHeight w:val="51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30797</w:t>
            </w:r>
          </w:p>
        </w:tc>
      </w:tr>
      <w:tr>
        <w:trPr>
          <w:trHeight w:val="5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184552</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287458
</w:t>
            </w:r>
          </w:p>
        </w:tc>
      </w:tr>
      <w:tr>
        <w:trPr>
          <w:trHeight w:val="76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19144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19144</w:t>
            </w:r>
          </w:p>
        </w:tc>
      </w:tr>
      <w:tr>
        <w:trPr>
          <w:trHeight w:val="102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267969
</w:t>
            </w:r>
          </w:p>
        </w:tc>
      </w:tr>
      <w:tr>
        <w:trPr>
          <w:trHeight w:val="28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81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7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232530</w:t>
            </w:r>
          </w:p>
        </w:tc>
      </w:tr>
      <w:tr>
        <w:trPr>
          <w:trHeight w:val="49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345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абаттандыру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49171
</w:t>
            </w:r>
          </w:p>
        </w:tc>
      </w:tr>
      <w:tr>
        <w:trPr>
          <w:trHeight w:val="60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28660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15597</w:t>
            </w:r>
          </w:p>
        </w:tc>
      </w:tr>
      <w:tr>
        <w:trPr>
          <w:trHeight w:val="31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w:t>
            </w:r>
          </w:p>
        </w:tc>
      </w:tr>
      <w:tr>
        <w:trPr>
          <w:trHeight w:val="7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20511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18511</w:t>
            </w:r>
          </w:p>
        </w:tc>
      </w:tr>
      <w:tr>
        <w:trPr>
          <w:trHeight w:val="51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116200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50099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47599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47599</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2500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5426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дене шынықтыру және спорт бөлімі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5426
</w:t>
            </w:r>
          </w:p>
        </w:tc>
      </w:tr>
      <w:tr>
        <w:trPr>
          <w:trHeight w:val="7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9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36431
</w:t>
            </w:r>
          </w:p>
        </w:tc>
      </w:tr>
      <w:tr>
        <w:trPr>
          <w:trHeight w:val="51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28354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27874</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8077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6852</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7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24244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12081
</w:t>
            </w:r>
          </w:p>
        </w:tc>
      </w:tr>
      <w:tr>
        <w:trPr>
          <w:trHeight w:val="7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12163
</w:t>
            </w:r>
          </w:p>
        </w:tc>
      </w:tr>
      <w:tr>
        <w:trPr>
          <w:trHeight w:val="9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5234</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r>
      <w:tr>
        <w:trPr>
          <w:trHeight w:val="79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58019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26455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10008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10008</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16447
</w:t>
            </w:r>
          </w:p>
        </w:tc>
      </w:tr>
      <w:tr>
        <w:trPr>
          <w:trHeight w:val="7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14184</w:t>
            </w:r>
          </w:p>
        </w:tc>
      </w:tr>
      <w:tr>
        <w:trPr>
          <w:trHeight w:val="7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7048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7048
</w:t>
            </w:r>
          </w:p>
        </w:tc>
      </w:tr>
      <w:tr>
        <w:trPr>
          <w:trHeight w:val="7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7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қоршаған ортаны қорғау және жер қатынастары саласындағы басқа да қызметтер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24516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24516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24516</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18661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18661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18661
</w:t>
            </w:r>
          </w:p>
        </w:tc>
      </w:tr>
      <w:tr>
        <w:trPr>
          <w:trHeight w:val="15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6351</w:t>
            </w:r>
          </w:p>
        </w:tc>
      </w:tr>
      <w:tr>
        <w:trPr>
          <w:trHeight w:val="106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w:t>
            </w:r>
          </w:p>
        </w:tc>
      </w:tr>
      <w:tr>
        <w:trPr>
          <w:trHeight w:val="25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49754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49754
</w:t>
            </w:r>
          </w:p>
        </w:tc>
      </w:tr>
      <w:tr>
        <w:trPr>
          <w:trHeight w:val="70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10367
</w:t>
            </w:r>
          </w:p>
        </w:tc>
      </w:tr>
      <w:tr>
        <w:trPr>
          <w:trHeight w:val="76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10367</w:t>
            </w:r>
          </w:p>
        </w:tc>
      </w:tr>
      <w:tr>
        <w:trPr>
          <w:trHeight w:val="7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39387
</w:t>
            </w:r>
          </w:p>
        </w:tc>
      </w:tr>
      <w:tr>
        <w:trPr>
          <w:trHeight w:val="46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31256</w:t>
            </w:r>
          </w:p>
        </w:tc>
      </w:tr>
      <w:tr>
        <w:trPr>
          <w:trHeight w:val="5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8131</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33809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5707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5707
</w:t>
            </w:r>
          </w:p>
        </w:tc>
      </w:tr>
      <w:tr>
        <w:trPr>
          <w:trHeight w:val="7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28102
</w:t>
            </w:r>
          </w:p>
        </w:tc>
      </w:tr>
      <w:tr>
        <w:trPr>
          <w:trHeight w:val="7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15322
</w:t>
            </w:r>
          </w:p>
        </w:tc>
      </w:tr>
      <w:tr>
        <w:trPr>
          <w:trHeight w:val="7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15322</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5818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5818</w:t>
            </w:r>
          </w:p>
        </w:tc>
      </w:tr>
      <w:tr>
        <w:trPr>
          <w:trHeight w:val="94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6962
</w:t>
            </w:r>
          </w:p>
        </w:tc>
      </w:tr>
      <w:tr>
        <w:trPr>
          <w:trHeight w:val="9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6962</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95646,6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95646,6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95646,6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141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95279</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бюджеттiк кредит беру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33859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41670
</w:t>
            </w:r>
          </w:p>
        </w:tc>
      </w:tr>
      <w:tr>
        <w:trPr>
          <w:trHeight w:val="99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41670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41670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41670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195" w:hRule="atLeast"/>
        </w:trPr>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Каржы активтерiмен жасалатын операциялар бойынша сальдо</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 сатып алу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(профицитi)</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-43619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(профицитiн пайдалану)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43619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120" w:hRule="atLeast"/>
        </w:trPr>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41670
</w:t>
            </w:r>
          </w:p>
        </w:tc>
      </w:tr>
      <w:tr>
        <w:trPr>
          <w:trHeight w:val="30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ішкі қарыздар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41670
</w:t>
            </w:r>
          </w:p>
        </w:tc>
      </w:tr>
      <w:tr>
        <w:trPr>
          <w:trHeight w:val="31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11855,1
</w:t>
            </w:r>
          </w:p>
        </w:tc>
      </w:tr>
      <w:tr>
        <w:trPr>
          <w:trHeight w:val="24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11855,1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11855,1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жоғарғы тұрған бюджет алдындағы борышын өтеу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11855,1</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60" w:hRule="atLeast"/>
        </w:trPr>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48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13804,1
</w:t>
            </w:r>
          </w:p>
        </w:tc>
      </w:tr>
      <w:tr>
        <w:trPr>
          <w:trHeight w:val="27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13804,1
</w:t>
            </w:r>
          </w:p>
        </w:tc>
      </w:tr>
      <w:tr>
        <w:trPr>
          <w:trHeight w:val="25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13804,1</w:t>
            </w:r>
          </w:p>
        </w:tc>
      </w:tr>
    </w:tbl>
    <w:bookmarkStart w:name="z9"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2014 жылғы 28 мамыр</w:t>
      </w:r>
      <w:r>
        <w:br/>
      </w:r>
      <w:r>
        <w:rPr>
          <w:rFonts w:ascii="Times New Roman"/>
          <w:b w:val="false"/>
          <w:i w:val="false"/>
          <w:color w:val="000000"/>
          <w:sz w:val="28"/>
        </w:rPr>
        <w:t>
№ 225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2013 жылғы 20 желтоқсандағы</w:t>
      </w:r>
      <w:r>
        <w:br/>
      </w:r>
      <w:r>
        <w:rPr>
          <w:rFonts w:ascii="Times New Roman"/>
          <w:b w:val="false"/>
          <w:i w:val="false"/>
          <w:color w:val="000000"/>
          <w:sz w:val="28"/>
        </w:rPr>
        <w:t>
№ 170 шешіміне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2014 жылға арналған селолық округтердің бюджеттік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0"/>
        <w:gridCol w:w="1989"/>
        <w:gridCol w:w="1439"/>
        <w:gridCol w:w="1398"/>
        <w:gridCol w:w="1785"/>
        <w:gridCol w:w="1439"/>
        <w:gridCol w:w="1990"/>
      </w:tblGrid>
      <w:tr>
        <w:trPr>
          <w:trHeight w:val="225"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008</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009</w:t>
            </w:r>
          </w:p>
        </w:tc>
      </w:tr>
      <w:tr>
        <w:trPr>
          <w:trHeight w:val="141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округтердің атауы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51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Әлімбет селолық округі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95"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Ащылысай селолық округі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12389</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495"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Велихов селолық округі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525"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Қосестек селолық округі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51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Кемпірсай селолық округі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10279</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51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Бадамша селолық округі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17459</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w:t>
            </w:r>
          </w:p>
        </w:tc>
      </w:tr>
      <w:tr>
        <w:trPr>
          <w:trHeight w:val="48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Желтау селолық округі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51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селолық округі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11539</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285"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95948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15597</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3096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1533"/>
        <w:gridCol w:w="1353"/>
        <w:gridCol w:w="2133"/>
        <w:gridCol w:w="1513"/>
        <w:gridCol w:w="2013"/>
        <w:gridCol w:w="1753"/>
      </w:tblGrid>
      <w:tr>
        <w:trPr>
          <w:trHeight w:val="22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r>
      <w:tr>
        <w:trPr>
          <w:trHeight w:val="141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округтердің атауы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Әлімбет селолық округі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19694</w:t>
            </w:r>
          </w:p>
        </w:tc>
      </w:tr>
      <w:tr>
        <w:trPr>
          <w:trHeight w:val="49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Ащылысай селолық округі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23611</w:t>
            </w:r>
          </w:p>
        </w:tc>
      </w:tr>
      <w:tr>
        <w:trPr>
          <w:trHeight w:val="49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Велихов селолық округі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14026</w:t>
            </w:r>
          </w:p>
        </w:tc>
      </w:tr>
      <w:tr>
        <w:trPr>
          <w:trHeight w:val="52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Қосестек селолық округі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21865</w:t>
            </w:r>
          </w:p>
        </w:tc>
      </w:tr>
      <w:tr>
        <w:trPr>
          <w:trHeight w:val="51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Кемпірсай селолық округі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18066</w:t>
            </w:r>
          </w:p>
        </w:tc>
      </w:tr>
      <w:tr>
        <w:trPr>
          <w:trHeight w:val="51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Бадамша селолық округі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38060</w:t>
            </w:r>
          </w:p>
        </w:tc>
      </w:tr>
      <w:tr>
        <w:trPr>
          <w:trHeight w:val="48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Желтау селолық округі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27713</w:t>
            </w:r>
          </w:p>
        </w:tc>
      </w:tr>
      <w:tr>
        <w:trPr>
          <w:trHeight w:val="51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селолық округі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21076</w:t>
            </w:r>
          </w:p>
        </w:tc>
      </w:tr>
      <w:tr>
        <w:trPr>
          <w:trHeight w:val="28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5259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10367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19144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15322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184111,0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