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3176" w14:textId="ed33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бойынша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әкімдігінің 2014 жылғы 17 қаңтардағы № 5 қаулысы. Ақтөбе облысының Әділет департаментінде 2014 жылғы 14 ақпанда № 3780 болып тіркелді. Күші жойылды - Ақтөбе облысы Қобда аудандық әкімдігінің 2015 жылғы 14 мамырдағы № 123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Қобда аудандық әкімдігінің 14.05.2015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тармақшасына және 20 бабына,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Қобда ауданы бойынша жұмыссыздарды уақытша жұмыспен қамтуды ұйымдастыру үшін ұйымдардың тізбелері, қоғамдық жұмыстың түрлері, көлемі, нақты жағдайлары, қатысушылардың еңбегіне төленетін ақының мөлшері және оларды қаржыландыру көздері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"Қобда аудандық жұмыспен қамту және әлеуметтік бағдарламалар бөлімі" мемлекеттік мекемесіне жұмыссыздарды ақылы қоғамдық жұмысқа жолдауды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Қаулының орындалуын бақылау аудан әкімінің орынбасары Б. Елеусіноваға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жарияланғаннан кейін күнтізбелік он күн өткен соң қолданысқа енгізіледі және 2014 жылдың 1 қаңтарынан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Жүсібалиев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қаңтардағы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тізбелері, қоғамдық жұмыстың түрлері, көлемі, нақты жағдайлары, қатысушылардың еңбегіне төленетін ақының мөлшері және оларды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3961"/>
        <w:gridCol w:w="4012"/>
        <w:gridCol w:w="1630"/>
        <w:gridCol w:w="866"/>
        <w:gridCol w:w="865"/>
        <w:gridCol w:w="357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және қызмет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және қызмет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ақысының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-рының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"Ақрап ауыл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Аулаларды, скверлерді, саябақтарды, елді мекендерді абаттандыру. Көгалдандыру екпелерді, гүлзарларды отырғызу және күтім жасау. Балаларға спорттық және ойын үшін арналған алаңдарын ұйымдастыру.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Республикалық, аумақтық науқаларды ұйымдастыру жұмыстарына қатысу және салық төлемдерді жинауға (әр – түрлі санақ, әскерге шақырту, зейнетақыларды және жәрдемақыларды қайта есептеу)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сақтау. Елді мекендерде және ауылдарда қоғамдық тәртіпті қорғау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"Бегалы селолық округі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Аулаларды, скверлерді, саябақтарды, елді мекендерді абаттандыру. Көгалдандыру екпелерді, гүлзарларды отырғызу және күтім жасау. Балаларға спорттық және ойын үшін арналған алаңдарын ұйымдастыру.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Республикалық, аумақтық науқаларды ұйымдастыру жұмыстарына қатысу және салық төлемдерді жинауға (әр – түрлі санақ, әскерге шақырту, зейнетақыларды және жәрдемақыларды қайта есептеу)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сақтау. Елді мекендерде және ауылдарда қоғамдық тәртіпті қорғау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"Бұлақ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Аулаларды, скверлерді, саябақтарды, елді мекендерді абаттандыру. Көгалдандыру екпелерді, гүлзарларды отырғызу және күтім жасау. Балаларға спорттық және ойын үшін арналған алаңдарын ұйымдастыру.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Республикалық, аумақтық науқаларды ұйымдастыру жұмыстарына қатысу және салық төлемдерді жинауға (әр – түрлі санақ, әскерге шақырту, зейнетақыларды және жәрдемақыларды қайта есептеу)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сақтау. Елді мекендерде және ауылдарда қоғамдық тәртіпті қорғау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"Бестау ауыл округінің Әкім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Аулаларды, скверлерді, саябақтарды, елді мекендерді абаттандыру. Көгалдандыру екпелерді, гүлзарларды отырғызу және күтім жасау. Балаларға спорттық және ойын үшін арналған алаңдарын ұйымдастыру.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Республикалық, аумақтық науқаларды ұйымдастыру жұмыстарына қатысу және салық төлемдерді жинауға (әр – түрлі санақ, әскерге шақырту, зейнетақыларды және жәрдемақыларды қайта есептеу)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сақтау. Елді мекендерде және ауылдарда қоғамдық тәртіпті қорғау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"И. Білтабанов атындағы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Аулаларды, скверлерді, саябақтарды, елді мекендерді абаттандыру. Көгалдандыру екпелерді, гүлзарларды отырғызу және күтім жасау. Балаларға спорттық және ойын үшін арналған алаңдарын ұйымдастыру.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Республикалық, аумақтық науқаларды ұйымдастыру жұмыстарына қатысу және салық төлемдерді жинауға (әр – түрлі санақ, әскерге шақырту, зейнетақыларды және жәрдемақыларды қайта есептеу)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сақтау. Елді мекендерде және ауылдарда қоғамдық тәртіпті қорғау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"Жарсай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Аулаларды, скверлерді, саябақтарды, елді мекендерді абаттандыру. Көгалдандыру екпелерді, гүлзарларды отырғызу және күтім жасау. Балаларға спорттық және ойын үшін арналған алаңдарын ұйымдастыру.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Республикалық, аумақтық науқаларды ұйымдастыру жұмыстарына қатысу және салық төлемдерді жинауға (әр – түрлі санақ, әскерге шақырту, зейнетақыларды және жәрдемақыларды қайта есептеу)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сақтау. Елді мекендерде және ауылдарда қоғамдық тәртіпті қорғау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"Жарық ауыл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Аулаларды, скверлерді, саябақтарды, елді мекендерді абаттандыру. Көгалдандыру екпелерді, гүлзарларды отырғызу және күтім жасау. Балаларға спорттық және ойын үшін арналған алаңдарын ұйымдастыру.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Республикалық, аумақтық науқаларды ұйымдастыру жұмыстарына қатысу және салық төлемдерді жинауға (әр – түрлі санақ, әскерге шақырту, зейнетақыларды және жәрдемақыларды қайта есептеу)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сақтау. Елді мекендерде және ауылдарда қоғамдық тәртіпті қорғау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"Жанаталап ауыл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Аулаларды, скверлерді, саябақтарды, елді мекендерді абаттандыру. Көгалдандыру екпелерді, гүлзарларды отырғызу және күтім жасау. Балаларға спорттық және ойын үшін арналған алаңдарын ұйымдастыру.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Республикалық, аумақтық науқаларды ұйымдастыру жұмыстарына қатысу және салық төлемдерді жинауға (әр – түрлі санақ, әскерге шақырту, зейнетақыларды және жәрдемақыларды қайта есептеу)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сақтау. Елді мекендерде және ауылдарда қоғамдық тәртіпті қорғау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"Жиренқопа ауыл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Аулаларды, скверлерді, саябақтарды, елді мекендерді абаттандыру. Көгалдандыру екпелерді, гүлзарларды отырғызу және күтім жасау. Балаларға спорттық және ойын үшін арналған алаңдарын ұйымдастыру.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Республикалық, аумақтық науқаларды ұйымдастыру жұмыстарына қатысу және салық төлемдерді жинауға (әр – түрлі санақ, әскерге шақырту, зейнетақыларды және жәрдемақыларды қайта есептеу)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сақтау. Елді мекендерде және ауылдарда қоғамдық тәртіпті қорғау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"Исатай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Аулаларды, скверлерді, саябақтарды, елді мекендерді абаттандыру. Көгалдандыру екпелерді, гүлзарларды отырғызу және күтім жасау. Балаларға спорттық және ойын үшін арналған алаңдарын ұйымдастыру.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Республикалық, аумақтық науқаларды ұйымдастыру жұмыстарына қатысу және салық төлемдерді жинауға (әр – түрлі санақ, әскерге шақырту, зейнетақыларды және жәрдемақыларды қайта есептеу)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сақтау. Елді мекендерде және ауылдарда қоғамдық тәртіпті қорғау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"Қобда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Аулаларды, скверлерді, саябақтарды, елді мекендерді абаттандыру. Көгалдандыру екпелерді, гүлзарларды отырғызу және күтім жасау. Балаларға спорттық және ойын үшін арналған алаңдарын ұйымдастыру.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Республикалық, аумақтық науқаларды ұйымдастыру жұмыстарына қатысу және салық төлемдерді жинауға (әр – түрлі санақ, әскерге шақырту, зейнетақыларды және жәрдемақыларды қайта есептеу)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сақтау. Елді мекендерде және ауылдарда қоғамдық тәртіпті қорғау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"Құрсай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Аулаларды, скверлерді, саябақтарды, елді мекендерді абаттандыру. Көгалдандыру екпелерді, гүлзарларды отырғызу және күтім жасау. Балаларға спорттық және ойын үшін арналған алаңдарын ұйымдастыру.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Республикалық, аумақтық науқаларды ұйымдастыру жұмыстарына қатысу және салық төлемдерді жинауға (әр – түрлі санақ, әскерге шақырту, зейнетақыларды және жәрдемақыларды қайта есептеу)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сақтау. Елді мекендерде және ауылдарда қоғамдық тәртіпті қорғау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Аулаларды, скверлерді, саябақтарды, елді мекендерді абаттандыру. Көгалдандыру екпелерді, гүлзарларды отырғызу және күтім жасау. Балаларға спорттық және ойын үшін арналған алаңдарын ұйымдастыру.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Республикалық, аумақтық науқаларды ұйымдастыру жұмыстарына қатысу және салық төлемдерді жинауға (әр – түрлі санақ, әскерге шақырту, зейнетақыларды және жәрдемақыларды қайта есептеу)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сақтау. Елді мекендерде және ауылдарда қоғамдық тәртіпті қорғау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"Сарбұлақ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Аулаларды, скверлерді, саябақтарды, елді мекендерді абаттандыру. Көгалдандыру екпелерді, гүлзарларды отырғызу және күтім жасау. Балаларға спорттық және ойын үшін арналған алаңдарын ұйымдастыру.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Республикалық, аумақтық науқаларды ұйымдастыру жұмыстарына қатысу және салық төлемдерді жинауға (әр – түрлі санақ, әскерге шақырту, зейнетақыларды және жәрдемақыларды қайта есептеу)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сақтау. Елді мекендерде және ауылдарда қоғамдық тәртіпті қорғау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"Сөгәлі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Аулаларды, скверлерді, саябақтарды, елді мекендерді абаттандыру. Көгалдандыру екпелерді, гүлзарларды отырғызу және күтім жасау. Балаларға спорттық және ойын үшін арналған алаңдарын ұйымдастыру.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Республикалық, аумақтық науқаларды ұйымдастыру жұмыстарына қатысу және салық төлемдерді жинауға (әр – түрлі санақ, әскерге шақырту, зейнетақыларды және жәрдемақыларды қайта есептеу)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сақтау. Елді мекендерде және ауылдарда қоғамдық тәртіпті қорғау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"Терісаққан ауылы әкімшілік- аумақтық бірлігінің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Аулаларды, скверлерді, саябақтарды, елді мекендерді абаттандыру. Көгалдандыру екпелерді, гүлзарларды отырғызу және күтім жасау. Балаларға спорттық және ойын үшін арналған алаңдарын ұйымдастыру.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Республикалық, аумақтық науқаларды ұйымдастыру жұмыстарына қатысу және салық төлемдерді жинауға (әр – түрлі санақ, әскерге шақырту, зейнетақыларды және жәрдемақыларды қайта есептеу)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сақтау. Елді мекендерде және ауылдарда қоғамдық тәртіпті қорғау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"И.Құрманов атындағы ауылдық округ әкімі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Аулаларды, скверлерді, саябақтарды, елді мекендерді абаттандыру. Көгалдандыру екпелерді, гүлзарларды отырғызу және күтім жасау. Балаларға спорттық және ойын үшін арналған алаңдарын ұйымдастыру.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Республикалық, аумақтық науқаларды ұйымдастыру жұмыстарына қатысу және салық төлемдерді жинауға (әр – түрлі санақ, әскерге шақырту, зейнетақыларды және жәрдемақыларды қайта есептеу)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сақтау. Елді мекендерде және ауылдарда қоғамдық тәртіпті қорғау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"Өтек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Аулаларды, скверлерді, саябақтарды, елді мекендерді абаттандыру. Көгалдандыру екпелерді, гүлзарларды отырғызу және күтім жасау. Балаларға спорттық және ойын үшін арналған алаңдарын ұйымдастыру.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Республикалық, аумақтық науқаларды ұйымдастыру жұмыстарына қатысу және салық төлемдерді жинауға (әр – түрлі санақ, әскерге шақырту, зейнетақыларды және жәрдемақыларды қайта есептеу)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сақтау. Елді мекендерде және ауылдарда қоғамдық тәртіпті қорғау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"Қобда аудандық білім бөлім"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мекемелерінде жасөспірімдермен іс шараларды ұйымдастыруға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Аулаларды, скверлерді, саябақтарды, елді мекендерді абаттандыру. Көгалдандыру екпелерді, гүлзарларды отырғызу және күтім жасау. Балаларға спорттық және ойын үшін арналған алаңдарын ұйымдастыру.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маусымындағы жұмыстар, қысқы кезінде су құбырының жұмыс істеуін қамтамасыз 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іс 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"Қобда аудандық ішкі саясат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мақсатындағы іс – шараларды (спорттық жарыстарды, халықтық мейрамдарды) ұйымдастыру кезінде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іс 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"Қобда аудандық қорғаныс істер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Республикалық, аумақтық науқаларды ұйымдастыру жұмыстарына қатысу, әр – түрлі санақ, әскерге шақырту.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әскерге шақырылу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"Қобда ауданы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Аулаларды, скверлерді, саябақтарды, елді мекендерді абаттандыру. Көгалдандыру екпелерді, гүлзарларды отырғызу және күтім жасау.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маусымындағы жұмыстар, қысқы кезінде су құбырының жұмыс істеуін қамтамасыз 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"Қобда аудандық экономика және бюджеттік жоспарлау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жұмыс: құжаттарды өңдеуге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"Қобда аудандық қаржы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жұмыс: құжаттарды өңдеуге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"Қобда аудандық тұрғын үй -коммуналдық шаруашылығы, жолаушылар көлігі және автомобиль жолдары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Тротуарларды арамшөптерден тазарту, үйінділерді бекемдеу, алыстыққа жүретін көлікке арналған қоғамдық аялдамасын абаттандыру.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Аулаларды, скверлерді, саябақтарды, елді мекендерді абаттандыру. Көгалдандыру екпелерді, гүлзарларды отырғызу және күтім жасау.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маусымындағы жұмыстар, қысқы кезінде су құбырының жұмыс істеуін қамтамасыз 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"Қобда аудандық сәулет, қала құрылысы және құрылыс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Аулаларды, скверлерді, саябақтарды, елді мекендерді абаттандыру. Көгалдандыру екпелерді, гүлзарларды отырғызу және күтім жасау.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"Қобда аудандық ауыл шаруашылық және ветеринария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өнімдерін (көкөністерді, бақша дақылдарды) өсіру және маусымдық жинау жұмыстарын өткізуге көмек көрсету. Малды бордақылау бойынша маусымдық алаңдарын ұйымдастыру, малдардың бірдейлендіруін жүргізуге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 мың ірі қара мал,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 мың ұсақ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"Қобда аудандық орман шаруашылық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көгалдандыру, аббаттандыру кезінде тал көшеттерін және гүл көшеттерін қолдану мақсатында өсіру.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"Қобда аудандық мәдениет және тілдерді дамыту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мақсатындағы іс – шараларды (спорттық жарыстарды, халықтық мейрамдарды) ұйымдастыру кезінде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"Қобда аудандық жұмыспен қамту және әлеуметтік бағдарламалар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жұмыс: құжаттарды өңдеуге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"Қобда аудандық прокуратурасы"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жұмыс: құжаттарды өңдеуге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"Қобда ауданының соты"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жұмыс: құжаттарды өңдеуге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Денсаулық сақтау министрлігінің Ақтөбе облысы бойынша мемлекеттік санитарлық – эпидемиологиялық бақылау департаментінің Қобда ауданы бойынша мемлекеттік санитарлық – эпидемиологиялық бақылау басқармасы"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жұмыс: құжаттарды өңдеуге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"Қобда аудандық ішкі істер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жұмыс: құжаттарды өңдеуге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"Зейнетақы төлеу жөніндегі мемлекеттік орталығы" РМҚК Қобда аудандық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Республикалық, аумақтық науқаларды (әр – түрлі санақ, зейнетақыларды және жәрдемақыларды қайта есептеу) ұйымдастыру жұмыстарына қатысу.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"Қобда аудандық әділет басқармасы"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жұмыс: құжаттарды өңдеуге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Салық комитеті Ақтөбе облысы бойынша Салық департаментінің Қобда ауданы бойынша Салық басқармасы"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жұмыс: құжаттарды өңдеуге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Қоғамдық жұмыстарының нақты жағдайлары.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 аптасының ұзақтығы екі демалыс күнімен - 5 жұмыс күнін, жұмыс күні 8 сағаттық, түскі үзіліс 1 сағат құрайды. Жалақы жұмыссыздың жеке шотына аудару арқылы, жұмыс істеу уақыты табелінде көрсетілген жұмыс істеу уақытына ғана төленеді. Еңбек сақтау және техникалық қауіпсіздігі нұсқамалық, арнаулы киіммен, құралымен және құрал - жабдығымен қамтамасыз ету Қазақстан Республикасы заңнамасына сәйкес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