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1af37" w14:textId="2f1af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2013 жылғы 24 желтоқсандағы № 125 "2014-2016 жылдарға арналған Қобда ауданының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2014 жылғы 20 ақпандағы № 138 шешімі. Ақтөбе облысының Әділет департаментінде 2014 жылғы 11 наурызда № 3801 болып тіркелді. Күші жойылды - Ақтөбе облысы Қобда аудандық мәслихатының 2014 жылғы 23 желтоқсандағы № 185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- Ақтөбе облысы Қобда аудандық мәслихатының 23.12.2014 № 185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Қобда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Қобда аудандық мәслихаттың 2013 жылғы 24 желтоқсандағы № 125 «2014-2016 жылдарға арналған Қобда ауданының бюджеті туралы» (нормативтік құқықтық кесімдерді мемлекеттік тіркеу тізілімінде № 3739 тіркелген, 2014 жылғы 17 қаңтарда «Қобда» газетінің № 3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«2 971 444» деген цифрлар «2 993 234»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«2 631 444» деген цифрлар «2 653 234»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«2 971 444» деген цифрлар «3 022 643,1» деген цифрлармен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«- 46 181» деген цифрлар «- 75 590,1»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«46 181» деген цифрлар «75 590,1»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екінші абзацтында: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«14 403» деген цифрлар «22 803» деген цифрлармен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коммуналдық тұрғын үй қорының тұрғын үйін жобалау, салу және (немесе) сатып алуға – 2 000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абзацтармен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«автомобиль жолдарының жұмыс істеуін қамтамасыз етуге – 5 940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«Жұмыспен қамту-2020 жол картасы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ауылдық елді мекендерді дамытуға - 5 450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Көрсетілген шешімдегі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 2014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2"/>
        <w:gridCol w:w="4318"/>
      </w:tblGrid>
      <w:tr>
        <w:trPr>
          <w:trHeight w:val="30" w:hRule="atLeast"/>
        </w:trPr>
        <w:tc>
          <w:tcPr>
            <w:tcW w:w="8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</w:p>
        </w:tc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К.МУСАГАЛИЕВ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Л.ИСМАҒАМБЕТОВА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138 аудан мәслихатының шешіміне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125 аудан мәслихатының шешіміне 1 қосымша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872"/>
        <w:gridCol w:w="275"/>
        <w:gridCol w:w="1173"/>
        <w:gridCol w:w="11"/>
        <w:gridCol w:w="1185"/>
        <w:gridCol w:w="4697"/>
        <w:gridCol w:w="321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2993234,0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2653234,0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2653234,0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3 022 643,1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258 297,0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238 540,0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мәслихатының аппараты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11 967,0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мәслихатының қызметін қамтамасыз ету жөніндегі қызметтер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11 967,0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64 379,0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қызметін қамтамасыз ету жөніндегі қызметтер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55 579,0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162 194,0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160 881,0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11 085,0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11 085,0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 бюджеттің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11 085,0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8 672,0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8 672,0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саясатты, мемлекеттік жоспарлау жүйесін қалыптастыру және дамыту және ауданды (облыстық маңызы бар қаланың) басқару саласындағы мемлекеттік саясатты іске асыру жөніндегі қызметтер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8 672,0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4 388,0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2 673,0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2 673,0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ауқымындағы төтенше жағдайлардың алдын алу және жою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1 601,0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1 943 970,0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311 391,0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311 391,0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17 002,0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294 389,0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1 583 627,0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1 583 627,0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1 533 010,0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50 617,0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48 952,0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48 952,0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14 179,0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15 981,0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105 534,0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92 574,0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6 134,0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6 134,0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86 440,0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31 398,0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11 127,0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36 507,0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5 484,0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12 637,0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228 660,0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192 262,0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жол картасы бойынша ауылдық елді мекендерді дамыту шеңберінде объектілерді жөндеу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186 812,0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34 384,0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152 428,0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19 955,0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7 755,0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7 755,0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16 443,0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11 443,0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227 389,0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145 784,0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136 897,0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136 897,0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8 887,0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8 887,0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7 216,0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7 216,0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4 516,0,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деңгейде спорттық жарыстар өткізу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(облыстық маңызы бар қаланың)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44 357,0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38 096,0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37 670,0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6 261,0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5 036,0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ақпаратық саясатты жүргізу жөніндегі қызметтер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30 032,0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18 741,0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8 042,0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10 699,0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11 291,0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6 635,0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4 036,0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86 873,5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37 573,0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7 743,0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7 743,0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29 785,0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13 554,0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Алып қойылатын және жойылатын ауру жануарлардың, жануарлардан алынатын өнімдер мен шикізаттың құнын иелеріне өтеу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14 071,0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6 493,5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6 493,5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маңызы бар қаланың)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6 431,0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42 807,0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42 807,0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42 807,0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8 984,5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8 984,5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8 984,5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аудандарының және елді мекендерінің сәулеттік бейнесін жақсарту саласындағы мемлекеттік саясатты іске асыру және ауданның аумағында ұтымжы және тиімді қала құрылысын игеруді қамтамасыз ету жөніндегі қызметтер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6 622,0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2 162,5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118 978,0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118 978,0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1 676,0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117 302,0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96 362,0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38 200,4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4 785,4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4 785,4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4 523,0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62,4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33 415,0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17 739,0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щеңберінде өңірлерді экономикалық дамытуға жәрдемдесу бойынша шараларды іске асыру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17 739,0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8 876,0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8 876,0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1 368,7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1 368,7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1 368,7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1 368,7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46 181,0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тұлғаларға жергілікті бюджеттен берілген бюджеттік кредиттерді өтеу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топ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-75 590,1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қаржыландыру 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75 590,1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52 782,0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8 326,5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8 326,5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8 326,5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8 326,5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31 134,6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31 134,6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31 134,6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