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b7309" w14:textId="93b73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2013 жылғы 24 желтоқсандағы № 125 "2014-2016 Жылдарға арналған Қобда ауданының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2014 жылғы 28 мамырдағы № 161 шешімі. Ақтөбе облысының Әділет департаментінде 2014 жылғы 13 маусымда № 3942 болып тіркелді. Күші жойылды - Ақтөбе облысы Қобда аудандық мәслихатының 2014 жылғы 23 желтоқсандағы № 185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Ескерту. Күші жойылды - Ақтөбе облысы Қобда аудандық мәслихатының 23.12.2014 № 185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Бюджеттік кодексінің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 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Қобда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Қобда аудандық мәслихаттың 2013 жылғы 24 желтоқсандағы № 125 «2014-2016 жылдарға арналған Қобда ауданының бюджеті туралы» (нормативтік құқықтық кесімдерді мемлекеттік тіркеу тізілімінде № 3739 тіркелген, 2014 жылғы 17 қаңтарда «Қобда» газетінің № 3 санында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«3 098 623» деген цифрлар «3 164 292»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«2 758 623» деген цифрлар «2 824 292»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шығындар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«3 128 032,1» деген цифрлар «3 193 701,1» деген цифрлармен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8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 бөлігінде: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«22 803» деген цифрлар «32 190»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 бөлігінде: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«10 500» деген цифрлар «26 940»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9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 бөлігінде: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«96 362» деген цифрлар «118 188»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мынадай мазмұндағы абзацтармен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«ведомстволық бағыныстағы білім беру мемлекеттік мекемелерінің және ұйымдарының күрделі шығыстарына – 17 516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«елді мекендерді абаттандыруды дамытуға – 500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Көрсетілген шешімдегі 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шешім 2014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ҚОРҒАНБАЕВ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ИСМАҒАМБЕТОВА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жылғы 28 мамырдағы № 161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мәслихатының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125 аудан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шешіміне 1 қосымша 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"/>
        <w:gridCol w:w="4"/>
        <w:gridCol w:w="892"/>
        <w:gridCol w:w="4"/>
        <w:gridCol w:w="1201"/>
        <w:gridCol w:w="7"/>
        <w:gridCol w:w="1212"/>
        <w:gridCol w:w="4804"/>
        <w:gridCol w:w="2"/>
        <w:gridCol w:w="328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3164292,0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298900,0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133500,0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133500,0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116800,0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116800,0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41740,0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19150,0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32600,0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32600,0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32600,0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2824292,0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2824292,0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2824292,0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3 193 701,1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258 602,5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238 265,4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мәслихатының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мәслихатының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64 682,5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56 132,5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161 561,3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159 961,3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бюджеттің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қаланың) басқару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ауқымындағы төтенше жағдайлардың алдын алу және жою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2 051 542,1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316 928,8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316 928,8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17 637,6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299 291,2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1 656 163,5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1 656 163,5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1 602 494,3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53 669,2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78 449,8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73 449,8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мектептен тыс іс-шараларды және конкурстарды өткiзу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(қамқоршыларына) ай сайынғы ақшалай қаражат төлемдері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106 859,7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93 767,2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256 487,0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201 649,0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жол картасы бойынша ауылдық елді мекендерді дамыту шеңберінде объектілерді жөндеу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196 199,0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161 815,0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233 886,0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149 567,6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139 480,6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139 480,6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деңгейде спорттық жарыстар өткізу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(облыстық маңызы бар қаланың)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45 800,4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39 539,4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39 113,4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20 265,1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92 951,4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39 712,3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31 916,1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46 678,3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46 678,3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46 678,3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аудандарының және елді мекендерінің сәулеттік бейнесін жақсарту саласындағы мемлекеттік саясатты іске асыру және ауданның аумағында ұтымды және тиімді қала құрылысын игеруді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140 804,0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140 804,0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139 128,0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118 188,0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38 261,7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қызметті қолдау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33 443,8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щеңберінде өңірлерді экономикалық дамытуға жәрдемдесу бойынша 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Қаржы активтерімен жасалатын операциялар бойынша сальдо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Бюджет тапшылығы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-75 590,1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75 590,1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31 134,6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31 134,6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31 134,6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