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30f3" w14:textId="5ba3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Бестау ауылдық округі әкімінің 2011 жылғы 8 шілдедегі № 3 «Бестау ауылы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Бестау ауылдық округі әкімінің 2014 жылғы 12 желтоқсандағы № 5 шешімі. Ақтөбе облысының Әділет департаментінде 2015 жылғы 14 қаңтардағы № 4149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 121- 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Бестау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Бестау ауылдық округі әкімінің 2011 жылғы 8 шілдедегі № 3 «Бестау ауылы көшелеріне атау беру және атауларын өзгерту туралы» (нормативтік құқықтық актілерді мемлекеттік тіркеу тізілімінде № 3-7-114 санымен тіркелген, 2011 жылғы 18 тамыздағы «Қобда»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көрсетілген шешімнің орыс тіліндегі атауы мен бүкіл мәтіні бойынша «аульного», «аула» сөздері тиісінше «сельского», «села» сөздерімен ауыстырылсын, мемлекеттік тіліндегі атауы мен мәтіні өзгермейді.</w:t>
      </w:r>
      <w:r>
        <w:br/>
      </w:r>
      <w:r>
        <w:rPr>
          <w:rFonts w:ascii="Times New Roman"/>
          <w:b w:val="false"/>
          <w:i w:val="false"/>
          <w:color w:val="000000"/>
          <w:sz w:val="28"/>
        </w:rPr>
        <w:t xml:space="preserve">      2. </w:t>
      </w:r>
      <w:r>
        <w:rPr>
          <w:rFonts w:ascii="Times New Roman"/>
          <w:b w:val="false"/>
          <w:i w:val="false"/>
          <w:color w:val="000000"/>
          <w:sz w:val="28"/>
        </w:rPr>
        <w:t xml:space="preserve">Осы шешім оның алғаш ресми жарияланған күнінен кейін күнтізбелік он күн өткен соң қолданысқа енгізіледі.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Ауылдық округ әкімі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Г.Жаманова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