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e9ec" w14:textId="fc6e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Жарсай ауылдық округі әкімінің 2011 жылғы 04 шілдедегі № 5 "Жарсай ауылдық округіне қарасты елді мекендердің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Жарсай ауылдық округі әкімінің 2014 жылғы 12 желтоқсандағы № 8 шешімі. Ақтөбе облысының Әділет департаментінде 2015 жылғы 16 қаңтардағы № 4154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жемқарлық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Жарсай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Жарсай ауылдық округі әкімінің 2011 жылғы 4 шілдедегі № 5 "Жарсай ауылдық округіне қарасты елді мекендердің көшелеріне атау беру және атауларын өзгерту туралы" (нормативтік құқықтық актілерді мемлекеттік тіркеу тізілімінде № 3-7-112 санымен тіркелген, 2011 жылғы 18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мемлекеттік тіліндегі атауы мынадай жаңа редакцияда жазылсын:</w:t>
      </w:r>
      <w:r>
        <w:br/>
      </w:r>
      <w:r>
        <w:rPr>
          <w:rFonts w:ascii="Times New Roman"/>
          <w:b w:val="false"/>
          <w:i w:val="false"/>
          <w:color w:val="000000"/>
          <w:sz w:val="28"/>
        </w:rPr>
        <w:t>
      "Жарсай ауылдық округінің елді мекендерінің көшелеріне атау беру және атауларын өзгерту туралы";</w:t>
      </w:r>
      <w:r>
        <w:br/>
      </w:r>
      <w:r>
        <w:rPr>
          <w:rFonts w:ascii="Times New Roman"/>
          <w:b w:val="false"/>
          <w:i w:val="false"/>
          <w:color w:val="000000"/>
          <w:sz w:val="28"/>
        </w:rPr>
        <w:t>
      </w:t>
      </w:r>
      <w:r>
        <w:rPr>
          <w:rFonts w:ascii="Times New Roman"/>
          <w:b w:val="false"/>
          <w:i w:val="false"/>
          <w:color w:val="000000"/>
          <w:sz w:val="28"/>
        </w:rPr>
        <w:t>шешімнің орыс тіліндегі атауы мен бүкіл мәтіні бойынша "аульного", "аула" сөздері тиісінше "сельского", "села"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Р.Байгельдинова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