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6c72" w14:textId="9066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Құрсай ауылдық округінің әкімінің 2014 жылғы 24 сәуірдегі № 1 шешімі. Ақтөбе облысының Әділет департаментінде 2014 жылғы 30 сәуірде № 3869 болып тіркелді. Күші жойылды - Ақтөбе облысы Қобда ауданы Құрсай ауылдық округі әкімінің 2015 жылғы 31 наурыздағы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Қобда ауданы Құрсай ауылдық округі әкімінің 31.03.2015 № 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Қобда аудандық аумақтық инспекциясының Бас мемлекеттік ветеринариялық – санитарлық инспекторының 2014 жылғы 14 сәуірдегі № 81 ұсынысының негізінде Құрсай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Құрсай ауылдық округінің Құрсай ауылы аумағында ірі мүйізді мал арасында бруцеллез жұқпалы ауруының ошағы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күні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Құрсай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С.Елеусінов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