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0dd9" w14:textId="7950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Құрсай ауылдық округі әкімінің 2011 жылғы 13 шілдедегі № 3 "Құрсай ауылының көшелері мен құрамдас бөліктеріне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Құрсай ауылдық округі әкімінің 2014 жылғы 10 желтоқсандағы № 03 шешімі. Ақтөбе облысының Әділет департаментінде 2014 жылғы 29 желтоқсанда № 4133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Құрсай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Құрсай ауылдық округі әкімінің 2011 жылғы 13 шілдедегі № 3 «Құрсай ауылының көшелері мен құрамдас бөліктеріне атау беру және атауларын өзгерту туралы» (нормативтік құқықтық актілерді мемлекеттік тіркеу тізілімінде № 3-7-120 санымен тіркелген, 2011 жылғы 25 қыркүйектегі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орыс тіліндегі атауы мен бүкіл мәтіні бойынша «аульного», «аула» сөздері тиісінше «сельского», «села» сөздерімен ауыстырылсын, мемлекеттік тіліндегі атауы мен мәтіні өзгермейді.</w:t>
      </w:r>
      <w:r>
        <w:br/>
      </w:r>
      <w:r>
        <w:rPr>
          <w:rFonts w:ascii="Times New Roman"/>
          <w:b w:val="false"/>
          <w:i w:val="false"/>
          <w:color w:val="000000"/>
          <w:sz w:val="28"/>
        </w:rPr>
        <w:t>
      2. 
</w:t>
      </w:r>
      <w:r>
        <w:rPr>
          <w:rFonts w:ascii="Times New Roman"/>
          <w:b w:val="false"/>
          <w:i w:val="false"/>
          <w:color w:val="000000"/>
          <w:sz w:val="28"/>
        </w:rPr>
        <w:t>
Осы шешім оның алғаш ресми жарияланған күнінен кейін күнтізбелік он күн өткен соң қолданысқа еңгізіледі.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Ауылдық округ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С.Елеусінов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