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cc1d" w14:textId="249c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мәслихаттың 2013 жылғы 25 желтоқсандағы № 102 "Әлеуметтік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2014 жылғы 17 ақпандағы № 112 шешімі. Ақтөбе облысының Әділет департаментінде 2014 жылғы 12 наурызда № 3818 болып тіркелді. Күші жойылды - Ақтөбе облысы Мәртөк аудандық мәслихатының 2017 жылғы 10 наурыздағы № 66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мәслихаттың 2013 жылғы 25 желтоқсандағы № 102 "Әлеуметтік көмек көрсетудің және Мәртөк ауданы аумағында тұратын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3745, 2014 жылғы 6 ақпанда "Мәртөк тынысы" газетінің № 7-9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"енгізіледі" деген сөзден кейін "және 2014 жылғы 1 қаңтардан басталған құқықтық қатынастарға колданылады"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