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cfe220" w14:textId="ccfe22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Мәртөк аудандық мәслихаттың 2013 жылғы 25 желтоқсандағы № 99 "2014-2016 жылдарға арналған Мәртөк ауданының бюджеті туралы"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Мәртөк аудандық мәслихатының 2014 жылғы 5 тамыздағы № 138 шешімі. Ақтөбе облысының Әділет департаментінде 2014 жылғы 25 тамызда № 3993 болып тіркелді. Мерзімі өткендіктен қолданыс тоқтатылды</w:t>
      </w:r>
    </w:p>
    <w:p>
      <w:pPr>
        <w:spacing w:after="0"/>
        <w:ind w:left="0"/>
        <w:jc w:val="both"/>
      </w:pPr>
      <w:bookmarkStart w:name="z1" w:id="0"/>
      <w:r>
        <w:rPr>
          <w:rFonts w:ascii="Times New Roman"/>
          <w:b w:val="false"/>
          <w:i w:val="false"/>
          <w:color w:val="000000"/>
          <w:sz w:val="28"/>
        </w:rPr>
        <w:t xml:space="preserve">
      Қазақстан Республикасының 2001 жылғы 23 қаңтардағы № 148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бабының</w:t>
      </w:r>
      <w:r>
        <w:rPr>
          <w:rFonts w:ascii="Times New Roman"/>
          <w:b w:val="false"/>
          <w:i w:val="false"/>
          <w:color w:val="000000"/>
          <w:sz w:val="28"/>
        </w:rPr>
        <w:t xml:space="preserve"> 1 тармағының 1) тармақшасына, Қазақстан Республикасының 2008 жылғы 4 желтоқсандағы № 95 Бюджет кодексінің 9 бабының </w:t>
      </w:r>
      <w:r>
        <w:rPr>
          <w:rFonts w:ascii="Times New Roman"/>
          <w:b w:val="false"/>
          <w:i w:val="false"/>
          <w:color w:val="000000"/>
          <w:sz w:val="28"/>
        </w:rPr>
        <w:t>2 тармағына</w:t>
      </w:r>
      <w:r>
        <w:rPr>
          <w:rFonts w:ascii="Times New Roman"/>
          <w:b w:val="false"/>
          <w:i w:val="false"/>
          <w:color w:val="000000"/>
          <w:sz w:val="28"/>
        </w:rPr>
        <w:t xml:space="preserve">, 106 бабының </w:t>
      </w:r>
      <w:r>
        <w:rPr>
          <w:rFonts w:ascii="Times New Roman"/>
          <w:b w:val="false"/>
          <w:i w:val="false"/>
          <w:color w:val="000000"/>
          <w:sz w:val="28"/>
        </w:rPr>
        <w:t>2 тармағының</w:t>
      </w:r>
      <w:r>
        <w:rPr>
          <w:rFonts w:ascii="Times New Roman"/>
          <w:b w:val="false"/>
          <w:i w:val="false"/>
          <w:color w:val="000000"/>
          <w:sz w:val="28"/>
        </w:rPr>
        <w:t xml:space="preserve"> 4) тармақшасына және </w:t>
      </w:r>
      <w:r>
        <w:rPr>
          <w:rFonts w:ascii="Times New Roman"/>
          <w:b w:val="false"/>
          <w:i w:val="false"/>
          <w:color w:val="000000"/>
          <w:sz w:val="28"/>
        </w:rPr>
        <w:t>3 тармағына</w:t>
      </w:r>
      <w:r>
        <w:rPr>
          <w:rFonts w:ascii="Times New Roman"/>
          <w:b w:val="false"/>
          <w:i w:val="false"/>
          <w:color w:val="000000"/>
          <w:sz w:val="28"/>
        </w:rPr>
        <w:t xml:space="preserve"> сәйкес Мәртөк аудандық мәслихаты </w:t>
      </w:r>
      <w:r>
        <w:rPr>
          <w:rFonts w:ascii="Times New Roman"/>
          <w:b/>
          <w:i w:val="false"/>
          <w:color w:val="000000"/>
          <w:sz w:val="28"/>
        </w:rPr>
        <w:t>ШЕШІМ ҚАБЫЛДАДЫ:</w:t>
      </w:r>
    </w:p>
    <w:bookmarkEnd w:id="0"/>
    <w:bookmarkStart w:name="z2" w:id="1"/>
    <w:p>
      <w:pPr>
        <w:spacing w:after="0"/>
        <w:ind w:left="0"/>
        <w:jc w:val="both"/>
      </w:pPr>
      <w:r>
        <w:rPr>
          <w:rFonts w:ascii="Times New Roman"/>
          <w:b w:val="false"/>
          <w:i w:val="false"/>
          <w:color w:val="000000"/>
          <w:sz w:val="28"/>
        </w:rPr>
        <w:t xml:space="preserve">
      1. Мәртөк аудандық мәслихаттың 2013 жылғы 25 желтоқсандағы № 99 "2014-2016 жылдарға арналған Мәртөк ауданының бюджеті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тіркелген № 3743, 2014 жылғы 6 ақпанда "Мәртөк тынысы" газетінің № 7-9 жарияланған) мынадай өзгерістер мен толықтырулар енгізілсін: </w:t>
      </w:r>
    </w:p>
    <w:bookmarkEnd w:id="1"/>
    <w:bookmarkStart w:name="z3" w:id="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тармақта</w:t>
      </w:r>
      <w:r>
        <w:rPr>
          <w:rFonts w:ascii="Times New Roman"/>
          <w:b w:val="false"/>
          <w:i w:val="false"/>
          <w:color w:val="000000"/>
          <w:sz w:val="28"/>
        </w:rPr>
        <w:t>:</w:t>
      </w:r>
    </w:p>
    <w:bookmarkEnd w:id="2"/>
    <w:p>
      <w:pPr>
        <w:spacing w:after="0"/>
        <w:ind w:left="0"/>
        <w:jc w:val="both"/>
      </w:pPr>
      <w:r>
        <w:rPr>
          <w:rFonts w:ascii="Times New Roman"/>
          <w:b w:val="false"/>
          <w:i w:val="false"/>
          <w:color w:val="000000"/>
          <w:sz w:val="28"/>
        </w:rPr>
        <w:t>
            1) тармақшасында:</w:t>
      </w:r>
    </w:p>
    <w:p>
      <w:pPr>
        <w:spacing w:after="0"/>
        <w:ind w:left="0"/>
        <w:jc w:val="both"/>
      </w:pPr>
      <w:r>
        <w:rPr>
          <w:rFonts w:ascii="Times New Roman"/>
          <w:b w:val="false"/>
          <w:i w:val="false"/>
          <w:color w:val="000000"/>
          <w:sz w:val="28"/>
        </w:rPr>
        <w:t xml:space="preserve">
            кірістер </w:t>
      </w:r>
    </w:p>
    <w:p>
      <w:pPr>
        <w:spacing w:after="0"/>
        <w:ind w:left="0"/>
        <w:jc w:val="both"/>
      </w:pPr>
      <w:r>
        <w:rPr>
          <w:rFonts w:ascii="Times New Roman"/>
          <w:b w:val="false"/>
          <w:i w:val="false"/>
          <w:color w:val="000000"/>
          <w:sz w:val="28"/>
        </w:rPr>
        <w:t>
      "3 169 247,0" деген цифрлар "3 249 090,0" деген цифрлармен ауыстырылсын, оның ішінде:</w:t>
      </w:r>
    </w:p>
    <w:p>
      <w:pPr>
        <w:spacing w:after="0"/>
        <w:ind w:left="0"/>
        <w:jc w:val="both"/>
      </w:pPr>
      <w:r>
        <w:rPr>
          <w:rFonts w:ascii="Times New Roman"/>
          <w:b w:val="false"/>
          <w:i w:val="false"/>
          <w:color w:val="000000"/>
          <w:sz w:val="28"/>
        </w:rPr>
        <w:t>
      трансферттер түсімдер бойынша</w:t>
      </w:r>
    </w:p>
    <w:p>
      <w:pPr>
        <w:spacing w:after="0"/>
        <w:ind w:left="0"/>
        <w:jc w:val="both"/>
      </w:pPr>
      <w:r>
        <w:rPr>
          <w:rFonts w:ascii="Times New Roman"/>
          <w:b w:val="false"/>
          <w:i w:val="false"/>
          <w:color w:val="000000"/>
          <w:sz w:val="28"/>
        </w:rPr>
        <w:t>
      "2 699 247,0" деген цифрлар "2 779 090,0" деген цифрлармен ауыстырылсын;</w:t>
      </w:r>
    </w:p>
    <w:p>
      <w:pPr>
        <w:spacing w:after="0"/>
        <w:ind w:left="0"/>
        <w:jc w:val="both"/>
      </w:pPr>
      <w:r>
        <w:rPr>
          <w:rFonts w:ascii="Times New Roman"/>
          <w:b w:val="false"/>
          <w:i w:val="false"/>
          <w:color w:val="000000"/>
          <w:sz w:val="28"/>
        </w:rPr>
        <w:t>
      2) тармақшасында:</w:t>
      </w:r>
    </w:p>
    <w:p>
      <w:pPr>
        <w:spacing w:after="0"/>
        <w:ind w:left="0"/>
        <w:jc w:val="both"/>
      </w:pPr>
      <w:r>
        <w:rPr>
          <w:rFonts w:ascii="Times New Roman"/>
          <w:b w:val="false"/>
          <w:i w:val="false"/>
          <w:color w:val="000000"/>
          <w:sz w:val="28"/>
        </w:rPr>
        <w:t xml:space="preserve">
      шығындар </w:t>
      </w:r>
    </w:p>
    <w:p>
      <w:pPr>
        <w:spacing w:after="0"/>
        <w:ind w:left="0"/>
        <w:jc w:val="both"/>
      </w:pPr>
      <w:r>
        <w:rPr>
          <w:rFonts w:ascii="Times New Roman"/>
          <w:b w:val="false"/>
          <w:i w:val="false"/>
          <w:color w:val="000000"/>
          <w:sz w:val="28"/>
        </w:rPr>
        <w:t>
      "3 216 986,9" деген цифрлар "3 296 829,9" деген цифрлармен ауыстырылсын;</w:t>
      </w:r>
    </w:p>
    <w:p>
      <w:pPr>
        <w:spacing w:after="0"/>
        <w:ind w:left="0"/>
        <w:jc w:val="both"/>
      </w:pPr>
      <w:r>
        <w:rPr>
          <w:rFonts w:ascii="Times New Roman"/>
          <w:b w:val="false"/>
          <w:i w:val="false"/>
          <w:color w:val="000000"/>
          <w:sz w:val="28"/>
        </w:rPr>
        <w:t>
      3) тармақшасында:</w:t>
      </w:r>
    </w:p>
    <w:p>
      <w:pPr>
        <w:spacing w:after="0"/>
        <w:ind w:left="0"/>
        <w:jc w:val="both"/>
      </w:pPr>
      <w:r>
        <w:rPr>
          <w:rFonts w:ascii="Times New Roman"/>
          <w:b w:val="false"/>
          <w:i w:val="false"/>
          <w:color w:val="000000"/>
          <w:sz w:val="28"/>
        </w:rPr>
        <w:t>
      таза бюджеттік кредит беру</w:t>
      </w:r>
    </w:p>
    <w:p>
      <w:pPr>
        <w:spacing w:after="0"/>
        <w:ind w:left="0"/>
        <w:jc w:val="both"/>
      </w:pPr>
      <w:r>
        <w:rPr>
          <w:rFonts w:ascii="Times New Roman"/>
          <w:b w:val="false"/>
          <w:i w:val="false"/>
          <w:color w:val="000000"/>
          <w:sz w:val="28"/>
        </w:rPr>
        <w:t>
      "40 587" деген цифрлар "53 785" деген цифрлармен ауыстырылсын, оның ішінде:</w:t>
      </w:r>
    </w:p>
    <w:p>
      <w:pPr>
        <w:spacing w:after="0"/>
        <w:ind w:left="0"/>
        <w:jc w:val="both"/>
      </w:pPr>
      <w:r>
        <w:rPr>
          <w:rFonts w:ascii="Times New Roman"/>
          <w:b w:val="false"/>
          <w:i w:val="false"/>
          <w:color w:val="000000"/>
          <w:sz w:val="28"/>
        </w:rPr>
        <w:t xml:space="preserve">
      бюджеттік кредиттер </w:t>
      </w:r>
    </w:p>
    <w:p>
      <w:pPr>
        <w:spacing w:after="0"/>
        <w:ind w:left="0"/>
        <w:jc w:val="both"/>
      </w:pPr>
      <w:r>
        <w:rPr>
          <w:rFonts w:ascii="Times New Roman"/>
          <w:b w:val="false"/>
          <w:i w:val="false"/>
          <w:color w:val="000000"/>
          <w:sz w:val="28"/>
        </w:rPr>
        <w:t>
      "50 004" деген цифрлар "63 894" деген цифрлармен ауыстырылсын;</w:t>
      </w:r>
    </w:p>
    <w:p>
      <w:pPr>
        <w:spacing w:after="0"/>
        <w:ind w:left="0"/>
        <w:jc w:val="both"/>
      </w:pPr>
      <w:r>
        <w:rPr>
          <w:rFonts w:ascii="Times New Roman"/>
          <w:b w:val="false"/>
          <w:i w:val="false"/>
          <w:color w:val="000000"/>
          <w:sz w:val="28"/>
        </w:rPr>
        <w:t>
      бюджеттік кредиттерді өтеу</w:t>
      </w:r>
    </w:p>
    <w:p>
      <w:pPr>
        <w:spacing w:after="0"/>
        <w:ind w:left="0"/>
        <w:jc w:val="both"/>
      </w:pPr>
      <w:r>
        <w:rPr>
          <w:rFonts w:ascii="Times New Roman"/>
          <w:b w:val="false"/>
          <w:i w:val="false"/>
          <w:color w:val="000000"/>
          <w:sz w:val="28"/>
        </w:rPr>
        <w:t>
      "9 417" деген цифрлар "10 109" деген цифрлармен ауыстырылсын;</w:t>
      </w:r>
    </w:p>
    <w:p>
      <w:pPr>
        <w:spacing w:after="0"/>
        <w:ind w:left="0"/>
        <w:jc w:val="both"/>
      </w:pPr>
      <w:r>
        <w:rPr>
          <w:rFonts w:ascii="Times New Roman"/>
          <w:b w:val="false"/>
          <w:i w:val="false"/>
          <w:color w:val="000000"/>
          <w:sz w:val="28"/>
        </w:rPr>
        <w:t>
      5) тармақшасында:</w:t>
      </w:r>
    </w:p>
    <w:p>
      <w:pPr>
        <w:spacing w:after="0"/>
        <w:ind w:left="0"/>
        <w:jc w:val="both"/>
      </w:pPr>
      <w:r>
        <w:rPr>
          <w:rFonts w:ascii="Times New Roman"/>
          <w:b w:val="false"/>
          <w:i w:val="false"/>
          <w:color w:val="000000"/>
          <w:sz w:val="28"/>
        </w:rPr>
        <w:t>
      бюджет тапшылығы (профициті)</w:t>
      </w:r>
    </w:p>
    <w:p>
      <w:pPr>
        <w:spacing w:after="0"/>
        <w:ind w:left="0"/>
        <w:jc w:val="both"/>
      </w:pPr>
      <w:r>
        <w:rPr>
          <w:rFonts w:ascii="Times New Roman"/>
          <w:b w:val="false"/>
          <w:i w:val="false"/>
          <w:color w:val="000000"/>
          <w:sz w:val="28"/>
        </w:rPr>
        <w:t>
      "- 88 326,9" деген цифрлар "- 101 524,9" деген цифрлармен ауыстырылсын;</w:t>
      </w:r>
    </w:p>
    <w:p>
      <w:pPr>
        <w:spacing w:after="0"/>
        <w:ind w:left="0"/>
        <w:jc w:val="both"/>
      </w:pPr>
      <w:r>
        <w:rPr>
          <w:rFonts w:ascii="Times New Roman"/>
          <w:b w:val="false"/>
          <w:i w:val="false"/>
          <w:color w:val="000000"/>
          <w:sz w:val="28"/>
        </w:rPr>
        <w:t>
      6) тармақшасында:</w:t>
      </w:r>
    </w:p>
    <w:p>
      <w:pPr>
        <w:spacing w:after="0"/>
        <w:ind w:left="0"/>
        <w:jc w:val="both"/>
      </w:pPr>
      <w:r>
        <w:rPr>
          <w:rFonts w:ascii="Times New Roman"/>
          <w:b w:val="false"/>
          <w:i w:val="false"/>
          <w:color w:val="000000"/>
          <w:sz w:val="28"/>
        </w:rPr>
        <w:t>
      бюджет тапшылығын қаржыландыру (профицитін пайдалану)</w:t>
      </w:r>
    </w:p>
    <w:p>
      <w:pPr>
        <w:spacing w:after="0"/>
        <w:ind w:left="0"/>
        <w:jc w:val="both"/>
      </w:pPr>
      <w:r>
        <w:rPr>
          <w:rFonts w:ascii="Times New Roman"/>
          <w:b w:val="false"/>
          <w:i w:val="false"/>
          <w:color w:val="000000"/>
          <w:sz w:val="28"/>
        </w:rPr>
        <w:t>
      "88 326,9" деген цифрлар "101 524,9" деген цифрлармен ауыстырылсын;</w:t>
      </w:r>
    </w:p>
    <w:bookmarkStart w:name="z4" w:id="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тармақта</w:t>
      </w:r>
      <w:r>
        <w:rPr>
          <w:rFonts w:ascii="Times New Roman"/>
          <w:b w:val="false"/>
          <w:i w:val="false"/>
          <w:color w:val="000000"/>
          <w:sz w:val="28"/>
        </w:rPr>
        <w:t xml:space="preserve"> 4 абзацтың бөлігінде:</w:t>
      </w:r>
    </w:p>
    <w:bookmarkEnd w:id="3"/>
    <w:p>
      <w:pPr>
        <w:spacing w:after="0"/>
        <w:ind w:left="0"/>
        <w:jc w:val="both"/>
      </w:pPr>
      <w:r>
        <w:rPr>
          <w:rFonts w:ascii="Times New Roman"/>
          <w:b w:val="false"/>
          <w:i w:val="false"/>
          <w:color w:val="000000"/>
          <w:sz w:val="28"/>
        </w:rPr>
        <w:t>
            "37 663" деген цифрлар "32 001" деген цифрлармен ауыстырылсын;</w:t>
      </w:r>
    </w:p>
    <w:bookmarkStart w:name="z5" w:id="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тармақ</w:t>
      </w:r>
      <w:r>
        <w:rPr>
          <w:rFonts w:ascii="Times New Roman"/>
          <w:b w:val="false"/>
          <w:i w:val="false"/>
          <w:color w:val="000000"/>
          <w:sz w:val="28"/>
        </w:rPr>
        <w:t xml:space="preserve"> келесідей мазмұндағы абзацпен толықтырылсын:</w:t>
      </w:r>
    </w:p>
    <w:bookmarkEnd w:id="4"/>
    <w:p>
      <w:pPr>
        <w:spacing w:after="0"/>
        <w:ind w:left="0"/>
        <w:jc w:val="both"/>
      </w:pPr>
      <w:r>
        <w:rPr>
          <w:rFonts w:ascii="Times New Roman"/>
          <w:b w:val="false"/>
          <w:i w:val="false"/>
          <w:color w:val="000000"/>
          <w:sz w:val="28"/>
        </w:rPr>
        <w:t>
            "мемлекеттік коммуналдық тұрғын үй қорының тұрғын үйін жобалау, салу және (немесе) сатып алуға – 31 750 мың теңге.";</w:t>
      </w:r>
    </w:p>
    <w:bookmarkStart w:name="z6" w:id="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 тармақ</w:t>
      </w:r>
      <w:r>
        <w:rPr>
          <w:rFonts w:ascii="Times New Roman"/>
          <w:b w:val="false"/>
          <w:i w:val="false"/>
          <w:color w:val="000000"/>
          <w:sz w:val="28"/>
        </w:rPr>
        <w:t xml:space="preserve"> келесідей мазмұндағы абзацтармен толықтырылсын:</w:t>
      </w:r>
    </w:p>
    <w:bookmarkEnd w:id="5"/>
    <w:p>
      <w:pPr>
        <w:spacing w:after="0"/>
        <w:ind w:left="0"/>
        <w:jc w:val="both"/>
      </w:pPr>
      <w:r>
        <w:rPr>
          <w:rFonts w:ascii="Times New Roman"/>
          <w:b w:val="false"/>
          <w:i w:val="false"/>
          <w:color w:val="000000"/>
          <w:sz w:val="28"/>
        </w:rPr>
        <w:t>
      "Мәртөк ауданының Родниковка, Қаратоғай, Хазірет, Жайсан ауылдарының бас жоспарларын әзірлеуге – 23 581 мың теңге;";</w:t>
      </w:r>
    </w:p>
    <w:p>
      <w:pPr>
        <w:spacing w:after="0"/>
        <w:ind w:left="0"/>
        <w:jc w:val="both"/>
      </w:pPr>
      <w:r>
        <w:rPr>
          <w:rFonts w:ascii="Times New Roman"/>
          <w:b w:val="false"/>
          <w:i w:val="false"/>
          <w:color w:val="000000"/>
          <w:sz w:val="28"/>
        </w:rPr>
        <w:t>
      "мемлекеттік органның күрделі шығыстарына – 27 000 мың теңге.";</w:t>
      </w:r>
    </w:p>
    <w:p>
      <w:pPr>
        <w:spacing w:after="0"/>
        <w:ind w:left="0"/>
        <w:jc w:val="both"/>
      </w:pP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қосымшаларына</w:t>
      </w:r>
      <w:r>
        <w:rPr>
          <w:rFonts w:ascii="Times New Roman"/>
          <w:b w:val="false"/>
          <w:i w:val="false"/>
          <w:color w:val="000000"/>
          <w:sz w:val="28"/>
        </w:rPr>
        <w:t xml:space="preserve"> сәйкес көрсетілген шешімдегі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қосымшалары</w:t>
      </w:r>
      <w:r>
        <w:rPr>
          <w:rFonts w:ascii="Times New Roman"/>
          <w:b w:val="false"/>
          <w:i w:val="false"/>
          <w:color w:val="000000"/>
          <w:sz w:val="28"/>
        </w:rPr>
        <w:t xml:space="preserve"> жаңа редакцияда жазылсын.</w:t>
      </w:r>
    </w:p>
    <w:bookmarkStart w:name="z7" w:id="6"/>
    <w:p>
      <w:pPr>
        <w:spacing w:after="0"/>
        <w:ind w:left="0"/>
        <w:jc w:val="both"/>
      </w:pPr>
      <w:r>
        <w:rPr>
          <w:rFonts w:ascii="Times New Roman"/>
          <w:b w:val="false"/>
          <w:i w:val="false"/>
          <w:color w:val="000000"/>
          <w:sz w:val="28"/>
        </w:rPr>
        <w:t>
      2. Осы шешім 2014 жылғы 1 қаңтардан бастап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bookmarkStart w:name="z8" w:id="7"/>
          <w:p>
            <w:pPr>
              <w:spacing w:after="20"/>
              <w:ind w:left="20"/>
              <w:jc w:val="both"/>
            </w:pPr>
            <w:r>
              <w:rPr>
                <w:rFonts w:ascii="Times New Roman"/>
                <w:b w:val="false"/>
                <w:i w:val="false"/>
                <w:color w:val="000000"/>
                <w:sz w:val="20"/>
              </w:rPr>
              <w:t>
Мәртөк аудандық</w:t>
            </w:r>
          </w:p>
          <w:bookmarkEnd w:id="7"/>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Мәртөк аудандық</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мәслихатының сессия төрайымы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мәслихатының хатшысы</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Хусаинова</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Смағұлов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2014 жылғы 5 тамыздағы № 138</w:t>
            </w:r>
            <w:r>
              <w:br/>
            </w:r>
            <w:r>
              <w:rPr>
                <w:rFonts w:ascii="Times New Roman"/>
                <w:b w:val="false"/>
                <w:i w:val="false"/>
                <w:color w:val="000000"/>
                <w:sz w:val="20"/>
              </w:rPr>
              <w:t>аудандық мәслихаттың</w:t>
            </w:r>
            <w:r>
              <w:br/>
            </w:r>
            <w:r>
              <w:rPr>
                <w:rFonts w:ascii="Times New Roman"/>
                <w:b w:val="false"/>
                <w:i w:val="false"/>
                <w:color w:val="000000"/>
                <w:sz w:val="20"/>
              </w:rPr>
              <w:t>шешіміне 1 Қосымша</w:t>
            </w:r>
            <w:r>
              <w:br/>
            </w:r>
            <w:r>
              <w:rPr>
                <w:rFonts w:ascii="Times New Roman"/>
                <w:b w:val="false"/>
                <w:i w:val="false"/>
                <w:color w:val="000000"/>
                <w:sz w:val="20"/>
              </w:rPr>
              <w:t>2013 жылғы 25 желтоқсандағы</w:t>
            </w:r>
            <w:r>
              <w:br/>
            </w:r>
            <w:r>
              <w:rPr>
                <w:rFonts w:ascii="Times New Roman"/>
                <w:b w:val="false"/>
                <w:i w:val="false"/>
                <w:color w:val="000000"/>
                <w:sz w:val="20"/>
              </w:rPr>
              <w:t>№ 99 аудандық мәслихаттың</w:t>
            </w:r>
            <w:r>
              <w:br/>
            </w:r>
            <w:r>
              <w:rPr>
                <w:rFonts w:ascii="Times New Roman"/>
                <w:b w:val="false"/>
                <w:i w:val="false"/>
                <w:color w:val="000000"/>
                <w:sz w:val="20"/>
              </w:rPr>
              <w:t>шешіміне 1 Қосымша</w:t>
            </w:r>
          </w:p>
        </w:tc>
      </w:tr>
    </w:tbl>
    <w:p>
      <w:pPr>
        <w:spacing w:after="0"/>
        <w:ind w:left="0"/>
        <w:jc w:val="left"/>
      </w:pPr>
      <w:r>
        <w:rPr>
          <w:rFonts w:ascii="Times New Roman"/>
          <w:b/>
          <w:i w:val="false"/>
          <w:color w:val="000000"/>
        </w:rPr>
        <w:t xml:space="preserve"> 2014 жылға арналған Мәртөк ауданының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3 249 090,0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434 312,0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174 570,0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174 570,0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144 902,0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144 902,0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101 037,0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62 625,0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3 473,0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28 939,0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6 000,0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11 233,0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2 323,0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3 100,0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5 510,0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2 570,0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2 570,0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25 788,0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түсетiн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726,0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726,0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534,0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534,0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24 528,0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24 528,0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9 900,0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9 900,0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9 900,0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2 779 090,0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2 779 090,0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2 779 090,0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3 296 829,9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291 393,0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248 317,0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97 201,0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64 051,0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33 150,0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136 974,0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136 474,0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28 538,0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28 538,0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меншікке түскен мүлікті есепке алу, сақтау, бағалау және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бюджеттік жоспарлау және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2 177 031,5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251 521,0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251 521,0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217 654,0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33 867,0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1 829 051,0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1 829 051,0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1 727 812,0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101 239,0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96 459,5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79 987,5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мекемелерінде білім беру жүйесін ақпараттандыру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оқу-әдістемелік кешендерді сатып алу және жеткізу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(қалалалық) ауқымдағы мектеп олимпиадаларын және мектептен тыс іс-шараларды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сайынғы ақшалай қаражат төлемі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35 597,5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118 234,0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104 141,0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104 141,0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28 557,0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33 384,0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321 651,4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Тұрғын үй шаруашылығы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55 056,0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2020 жол картасы бойынша қалаларды және ауылдық елді мекендерді дамыту шеңберінде объектілерді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2020 жол картасы бойынша қалаларды және ауылдық елді мекендерді дамыту шеңберінде объектілерді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41 424,0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коммуналдық тұрғын үй қорының тұрғын үйін жобалау, салу және (немесе)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38 424,0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 коммуникациялық инфрақұрылымды жобалау, дамыту, жайластыру және (немесе)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234 064,4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229 984,4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газ жүйелерін қолдануды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220 869,4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32 531,0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23 492,0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20 711,0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146 202,0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84 395,0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84 395,0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84 395,0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28 925,0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23 345,0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халықтарының басқа да тілдерін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Газеттер мен журналдар арқылы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Телерадио хабарларын тарату арқылы мемлекеттік ақпараттық саясатты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iске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87 338,0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35 642,0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және ветеринария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23 979,0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және ветеринария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бюджеттік жоспарлау және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Мамандардың әлеуметтік көмек көрсетуі жөніндегі шараларды іске асыру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жер-шаруашылық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37 241,0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және ветеринария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37 241,0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37 241,0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42 055,0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42 055,0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42 055,0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34 581,0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45 933,0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45 933,0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қалаларда, кенттерде, ауылдарда ауылдық округтерде автомобиль жолдарының жұмыс істеуін қамтамасыз ету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44 849,0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34 702,0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39 154,0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бюджеттік жоспарлау және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38 722,0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 Бағдарламасы шеңберінде өңірлерді экономикалық дамытуға жәрдемдесу бойынша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 Бағдарламасы шеңберінде өңірлерді экономикалық дамытуға жәрдемдесу бойынша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53 785,0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63 894,0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63 894,0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63 894,0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бюджеттік жоспарлау және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63 894,0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асыруға берілетін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63 894,0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10 109,0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IV. Қаржы активтерімен жасалатын операциялар бойынша сальдо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-101 524,9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101 524,9</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63 894,0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63 894,0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63 894,0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12 509,6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12 509,6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12 509,6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12 509,1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берілген пайдаланылмаған бюджеттік кредиттерді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50 140,5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50 140,5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50 140,5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2014 жылғы 5 тамыздағы № 138</w:t>
            </w:r>
            <w:r>
              <w:br/>
            </w:r>
            <w:r>
              <w:rPr>
                <w:rFonts w:ascii="Times New Roman"/>
                <w:b w:val="false"/>
                <w:i w:val="false"/>
                <w:color w:val="000000"/>
                <w:sz w:val="20"/>
              </w:rPr>
              <w:t>аудандық мәслихаттың шешіміне</w:t>
            </w:r>
            <w:r>
              <w:br/>
            </w:r>
            <w:r>
              <w:rPr>
                <w:rFonts w:ascii="Times New Roman"/>
                <w:b w:val="false"/>
                <w:i w:val="false"/>
                <w:color w:val="000000"/>
                <w:sz w:val="20"/>
              </w:rPr>
              <w:t>2 Қосымша</w:t>
            </w:r>
            <w:r>
              <w:br/>
            </w:r>
            <w:r>
              <w:rPr>
                <w:rFonts w:ascii="Times New Roman"/>
                <w:b w:val="false"/>
                <w:i w:val="false"/>
                <w:color w:val="000000"/>
                <w:sz w:val="20"/>
              </w:rPr>
              <w:t>2013 жылғы 25 желтоқсандағы № 99</w:t>
            </w:r>
            <w:r>
              <w:br/>
            </w:r>
            <w:r>
              <w:rPr>
                <w:rFonts w:ascii="Times New Roman"/>
                <w:b w:val="false"/>
                <w:i w:val="false"/>
                <w:color w:val="000000"/>
                <w:sz w:val="20"/>
              </w:rPr>
              <w:t>аудандық мәслихаттың шешіміне</w:t>
            </w:r>
            <w:r>
              <w:br/>
            </w:r>
            <w:r>
              <w:rPr>
                <w:rFonts w:ascii="Times New Roman"/>
                <w:b w:val="false"/>
                <w:i w:val="false"/>
                <w:color w:val="000000"/>
                <w:sz w:val="20"/>
              </w:rPr>
              <w:t>2 Қосымша</w:t>
            </w:r>
          </w:p>
        </w:tc>
      </w:tr>
    </w:tbl>
    <w:p>
      <w:pPr>
        <w:spacing w:after="0"/>
        <w:ind w:left="0"/>
        <w:jc w:val="left"/>
      </w:pPr>
      <w:r>
        <w:rPr>
          <w:rFonts w:ascii="Times New Roman"/>
          <w:b/>
          <w:i w:val="false"/>
          <w:color w:val="000000"/>
        </w:rPr>
        <w:t xml:space="preserve"> 2015 жылға арналған Мәртөк ауданының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2 896 801,0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443 778,0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177 029,0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177 029,0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148 828,0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148 828,0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103 388,0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62 755,0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3 563,0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30 970,0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11 723,0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2 343,0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58 472,0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түсетiн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57 202,0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57 202,0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2 384 551,0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2 384 551,0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2 384 551,0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2 896 801,0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247 064,0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214 860,0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54 544,0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54 544,0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147 092,0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146 690,0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меншікке түскен мүлікті есепке алу, сақтау, бағалау және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бюджеттік жоспарлау және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2 127 881,0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206 525,0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206 525,0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206 525,0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1 777 506,0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1 777 506,0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1 676 774,0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100 732,0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143 850,0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80 279,0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мекемелерінде білім беру жүйесін ақпараттандыру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оқу-әдістемелік кешендерді сатып алу және жеткізу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(қалалалық) ауқымдағы мектеп олимпиадаларын және мектептен тыс іс-шараларды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сайынғы ақшалай қаражат төлемі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 оқытылатын мүгедек балаларды жабдықтармен, бағдарламалық қамтамасыз етумен қамту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63 571,0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63 571,0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126 692,0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111 491,0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111 491,0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33 536,0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31 871,0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20 658,0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74 639,0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Тұрғын үй шаруашылығы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32 451,0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32 451,0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коммуналдық тұрғын үй қорының тұрғын үйін жобалау, салу және (немесе)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32 451,0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газ жүйелерін қолдануды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39 445,0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33 206,0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22 473,0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139 881,0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92 824,0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83 079,0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83 079,0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28 252,0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22 282,0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халықтарының басқа да тілдерін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Газеттер мен журналдар арқылы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Телерадио хабарларын тарату арқылы мемлекеттік ақпараттық саясатты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iске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83 888,0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32 605,0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және ветеринария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және ветеринария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бюджеттік жоспарлау және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Мамандардың әлеуметтік көмек көрсетуі жөніндегі шараларды іске асыру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алқаптарын бір түрден екіншісіне ауыстыру жөніндегі жұмыстар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жер-шаруашылық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Аудандардың, облыстық маңызы бар, аудандық маңызы бар қалалардың, кенттердің, ауылдардың, ауылдық округтердің шекарасын белгілеу кезінде жүргізілетін жерге орналастыру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35 993,0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және ветеринария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35 993,0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35 993,0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46 207,0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бюджеттік жоспарлау және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45 060,0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26 964,0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 Бағдарламасы шеңберінде өңірлерді экономикалық дамытуға жәрдемдесу бойынша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26 964,0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бюджеттік жоспарлау және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асыруға берілетін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10 109,0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rPr>
                <w:rFonts w:ascii="Times New Roman"/>
                <w:b w:val="false"/>
                <w:i w:val="false"/>
                <w:color w:val="000000"/>
                <w:sz w:val="20"/>
              </w:rPr>
              <w:t>
Функ.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IV. Қаржы активтерімен жасалатын операциялар бойынша сальдо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-10 109,0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rPr>
                <w:rFonts w:ascii="Times New Roman"/>
                <w:b w:val="false"/>
                <w:i w:val="false"/>
                <w:color w:val="000000"/>
                <w:sz w:val="20"/>
              </w:rPr>
              <w:t>
Функ.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rPr>
                <w:rFonts w:ascii="Times New Roman"/>
                <w:b w:val="false"/>
                <w:i w:val="false"/>
                <w:color w:val="000000"/>
                <w:sz w:val="20"/>
              </w:rPr>
              <w:t>
Әкімші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10 109,0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2014 жылғы 5 тамыздағы № 138</w:t>
            </w:r>
            <w:r>
              <w:br/>
            </w:r>
            <w:r>
              <w:rPr>
                <w:rFonts w:ascii="Times New Roman"/>
                <w:b w:val="false"/>
                <w:i w:val="false"/>
                <w:color w:val="000000"/>
                <w:sz w:val="20"/>
              </w:rPr>
              <w:t>аудандық мәслихаттың шешіміне</w:t>
            </w:r>
            <w:r>
              <w:br/>
            </w:r>
            <w:r>
              <w:rPr>
                <w:rFonts w:ascii="Times New Roman"/>
                <w:b w:val="false"/>
                <w:i w:val="false"/>
                <w:color w:val="000000"/>
                <w:sz w:val="20"/>
              </w:rPr>
              <w:t>3 Қосымша</w:t>
            </w:r>
            <w:r>
              <w:br/>
            </w:r>
            <w:r>
              <w:rPr>
                <w:rFonts w:ascii="Times New Roman"/>
                <w:b w:val="false"/>
                <w:i w:val="false"/>
                <w:color w:val="000000"/>
                <w:sz w:val="20"/>
              </w:rPr>
              <w:t>2013 жылғы 25 желтоқсандағы № 99</w:t>
            </w:r>
            <w:r>
              <w:br/>
            </w:r>
            <w:r>
              <w:rPr>
                <w:rFonts w:ascii="Times New Roman"/>
                <w:b w:val="false"/>
                <w:i w:val="false"/>
                <w:color w:val="000000"/>
                <w:sz w:val="20"/>
              </w:rPr>
              <w:t>аудандық мәслихаттың шешіміне</w:t>
            </w:r>
            <w:r>
              <w:br/>
            </w:r>
            <w:r>
              <w:rPr>
                <w:rFonts w:ascii="Times New Roman"/>
                <w:b w:val="false"/>
                <w:i w:val="false"/>
                <w:color w:val="000000"/>
                <w:sz w:val="20"/>
              </w:rPr>
              <w:t>3 Қосымша</w:t>
            </w:r>
          </w:p>
        </w:tc>
      </w:tr>
    </w:tbl>
    <w:p>
      <w:pPr>
        <w:spacing w:after="0"/>
        <w:ind w:left="0"/>
        <w:jc w:val="left"/>
      </w:pPr>
      <w:r>
        <w:rPr>
          <w:rFonts w:ascii="Times New Roman"/>
          <w:b/>
          <w:i w:val="false"/>
          <w:color w:val="000000"/>
        </w:rPr>
        <w:t xml:space="preserve"> 2016 жылға арналған Мәртөк ауданының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3 438 075,0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455 441,0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179 531,0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179 531,0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152 523,0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152 523,0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105 834,0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62 875,0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3 623,0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32 836,0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6 500,0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14 503,0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2 363,0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3 100,0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8 700,0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340,0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3 050,0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3 050,0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52 109,0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түсетiн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726,0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726,0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554,0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554,0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50 829,0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50 829,0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10 200,0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10 200,0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10 200,0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2 920 325,0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2 920 325,0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2 920 325,0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3 438 075,0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251 677,0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218 556,0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149 145,0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148 714,0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меншікке түскен мүлікті есепке алу, сақтау, бағалау және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бюджеттік жоспарлау және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2 567 321,0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209 911,0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209 911,0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209 911,0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1 842 435,0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1 842 435,0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1 734 652,0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107 783,0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514 975,0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58 046,0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мекемелерінде білім беру жүйесін ақпараттандыру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оқу-әдістемелік кешендерді сатып алу және жеткізу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20 327,0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(қалалалық) ауқымдағы мектеп олимпиадаларын және мектептен тыс іс-шараларды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сайынғы ақшалай қаражат төлемі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456 929,0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456 929,0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135 544,0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119 958,0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119 958,0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35 883,0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34 102,0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24 394,0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77 595,0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Тұрғын үй шаруашылығы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32 451,0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32 451,0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коммуналдық тұрғын үй қорының тұрғын үйін жобалау, салу және (немесе)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32 451,0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газ жүйелерін қолдануды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42 208,0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35 532,0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213 829,0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165 314,0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85 314,0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85 314,0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28 934,0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халықтарының басқа да тілдерін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Газеттер мен журналдар арқылы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Телерадио хабарларын тарату арқылы мемлекеттік ақпараттық саясатты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iске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92 080,0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40 149,0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және ветеринария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23 921,0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және ветеринария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бюджеттік жоспарлау және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Мамандардың әлеуметтік көмек көрсетуі жөніндегі шараларды іске асыру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алқаптарын бір түрден екіншісіне ауыстыру жөніндегі жұмыстар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жер-шаруашылық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Аудандардың, облыстық маңызы бар, аудандық маңызы бар қалалардың, кенттердің, ауылдардың, ауылдық округтердің шекарасын белгілеу кезінде жүргізілетін жерге орналастыру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35 993,0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және ветеринария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35 993,0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35 993,0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31 672,0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31 672,0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31 672,0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31 672,0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46 360,0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бюджеттік жоспарлау және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45 132,0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26 964,0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 Бағдарламасы шеңберінде өңірлерді экономикалық дамытуға жәрдемдесу бойынша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26 964,0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бюджеттік жоспарлау және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асыруға берілетін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 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10 316,0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IV. Қаржы активтерімен жасалатын операциялар бойынша сальдо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-10 316,0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 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10 316,0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