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edd13" w14:textId="ceedd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Барлық кандидаттар үшін үгіттік баспа материалдарын орналастыруға арналған орындарды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ауданының әкімдігінің 2014 жылғы 3 қыркүйектегі № 309 қаулысы. Ақтөбе облысының Әділет департаментінде 2014 жылғы 8 қыркүйекте № 4028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тақырыбы жаңа редакцияда - Ақтөбе облысы Мәртөк ауданы әкімдігінің 08.12.2020 </w:t>
      </w:r>
      <w:r>
        <w:rPr>
          <w:rFonts w:ascii="Times New Roman"/>
          <w:b w:val="false"/>
          <w:i w:val="false"/>
          <w:color w:val="ff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ауданының әкiмдiгi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Мәртөк аудандық аумақтық сайлау комиссиясымен бiрлесіп (келiсiм бойынша), Мәртөк ауданы аумағында барлық кандидаттар үшін үгіттік баспа материалдарын орналастыруға арналған орындар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белгiленсiн.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Мәртөк ауданы әкімдігінің 08.12.2020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әкiмдерi үгiттiк баспа материалдарын орналастыру үшін белгіленген орындарды стендтермен, тақталармен, тұғырлықтармен жарақтандырсын.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әкiмi аппаратының басшысы Т. Көлкебаевқа жүктелсiн.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Келісілді: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Мәртөк аудандық аумақтық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сайлау комиссиясының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Бердиев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ауданы әкімдігінің 2014 жылғы 3 қыркүйектегі № 309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Мәртөк ауданы аумағында барлық кандидаттардың үгiттiк баспа материалдарын орналастыруға арналған орындар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Ақтөбе облысы Мәртөк ауданы әкімдігінің 08.12.2020 </w:t>
      </w:r>
      <w:r>
        <w:rPr>
          <w:rFonts w:ascii="Times New Roman"/>
          <w:b w:val="false"/>
          <w:i w:val="false"/>
          <w:color w:val="ff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5"/>
        <w:gridCol w:w="880"/>
        <w:gridCol w:w="10055"/>
      </w:tblGrid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атаулары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Үгiттiк баспа материалдарын орналастыруға арналған орындар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ауылдық округі</w:t>
            </w:r>
          </w:p>
        </w:tc>
      </w:tr>
      <w:tr>
        <w:trPr>
          <w:trHeight w:val="30" w:hRule="atLeast"/>
        </w:trPr>
        <w:tc>
          <w:tcPr>
            <w:tcW w:w="1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ауылы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"Дос" сауда үйі алдындағы стенді Н. Байғанин көшесі № 118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"Мәртөк аудандық мәдениет, дене шынықтыру және спорт бөлімі" мемлекеттік мекемесінің "Мәртөк аудандық мәдениет Үйі" мемлекеттік коммуналдық қазыналық кәсіпорыны алдындағы стенді, Н. Байғанин көшесі № 121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ауылы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"Мәртөк аудандық білім бөлімі" мемлекеттік мекемесінің "Қазан жалпы негізгі білім беретін мектебі" коммуналдық мемлекеттік мекемесінің ғимараты алдындағы стенді, Орталық көшесі № 56 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ауылдық округі</w:t>
            </w:r>
          </w:p>
        </w:tc>
      </w:tr>
      <w:tr>
        <w:trPr>
          <w:trHeight w:val="30" w:hRule="atLeast"/>
        </w:trPr>
        <w:tc>
          <w:tcPr>
            <w:tcW w:w="1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Вознесеновка ауылы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"Мәртөк аудандық мәдениет, дене шынықтыру және спорт бөлімі" мемлекеттік мекемесінің Вознесеновка ауылдық клубының мемлекеттік коммуналдық қазыналық кәсіпорыны ғимараты алдындағы стенді, Б.Момышұлы көшесі № 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"Мәртөк аудандық білім бөлімі" мемлекеттік мекемесінің "Вознесеновка жалпы орта білім беретін мектебі" коммуналдық мемлекеттік мекемесінің ғимараты алдындағы стенді, Есет батыр көшесі № 18/1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"Мәртөк аудандық мәдениет, дене шынықтыру және спорт бөлімі" мемлекеттік мекемесінің Достық ауылдық кітапханасының мемлекеттік коммуналдық қазыналық кәсіпорыны ғимараты алдындағы стенді, Б.Момышұлы көшесі № 19 А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Первомайка ауылы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"Мәртөк аудандық мәдениет, дене шынықтыру және спорт бөлімі" мемлекеттік мекемесінің Первомайка ауылдық клубының мемлекеттік коммуналдық қазыналық кәсіпорыны ғимараты алдындағы стенді, И.Тайманов көшесі № 14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ауылы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"Мәртөк аудандық мәдениет, дене шынықтыру және спорт бөлімі" мемлекеттік мекемесі Жаңажол ауылдық клубының мемлекеттік коммуналдық қазыналық кәсіпорыны ғимараты алдындағы стенді, Ы.Алтынсарин көшесі № 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Байнассай ауылдық округі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Байнассай ауылы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"Луч" жауапкершілігі шектеулі серіктестігінің ғимараты алдындағы стенді, Орталық көшесі № 1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Ақмоласай ауылы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"Мәртөк аудандық мәдениет, дене шынықтыру және спорт бөлімі" мемлекеттік мекемесі Ақмоласай ауылдық клубының мемлекеттік коммуналдық қазыналық кәсіпорыны ғимараты алдындағы стенді, Ә.Молдағұлова көшесі № 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Байторысай ауылдық округі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Байторысай ауылы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"Мәртөк ауданының Байторысай ауылдық округі әкімінің аппараты" мемлекеттік мекемесінің ғимараты алдындағы стенді, Жеңіс көшесі № 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Жайсаң ауылдық округі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Жайсаң ауылы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"Жайсаң арнайы білім беретін ұйымы" коммуналдық мемлекеттік мекемесінің ғимараты алдындағы стенді, Қ.Медетов көшесі, 34 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Қарашай ауылдық округі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Қаратаусай ауылы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"Мәртөк аудандық мәдениет, дене шынықтыру және спорт бөлімі" мемлекеттік мекемесі Қаратаусай ауылдық клубының мемлекеттік коммуналдық қазыналық кәсіпорыны ғимараты алдындағы стенді, Квиндта көшесі № 20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Аққайын ауылы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"Мәртөк аудандық білім бөлімі" мемлекеттік мекемесі "Аққайын жалпы орта білім беретін мектебі" коммуналдық мемлекеттік мекемесінің ғимараты алдындағы стенді, Ақбұлақ көшесі № 1 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ауылдық округі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ауылы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"Мәртөк аудандық білім бөлімі" мемлекеттік мекемесі "Қаратоғай жалпы орта білім беретін мектебі" коммуналдық мемлекеттік мекемесінің ғимараты алдындағы стенді, Болашақ көшесі, № 2 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"Мәртөк аудандық мәдениет, дене шынықтыру және спорт бөлімі" мемлекеттік мекемесі Қызылжар ауылдық клубының мемлекеттік коммуналдық қазыналық кәсіпорыны ғимараты алдындағы стенді, 10 жыл Астана көшесі № 3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Бөрте ауылы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"Мәртөк аудандық білім бөлімі" мемлекеттік мекемесі "Бөрте жалпы орта білім беретін мектебі" коммуналдық мемлекеттік мекемесінің ғимараты алдындағы стенді, Абай көшесі № 32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 ауылы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"Мәртөк аудандық білім бөлімі" мемлекеттік мекемесі "Шевченко Шевченко жалпы негізгі білім беретін мектебі" коммуналдық мемлекеттік мекемесінің ғимараты алдындағы стенді, 10 жыл Астана көшесі №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Құрмансай ауылдық округі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Кұрмансай ауылы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"Мәртөк аудандық мәдениет, дене шынықтыру және спорт бөлімі" мемлекеттік мекемесі Құрмансай ауылдық клубының мемлекеттік коммуналдық қазыналық кәсіпорыны ғимараты алдындағы стенді, Ы.Алтынсарин көшесі № 15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Шаңды ауылы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 ғимараты алдындағы стенді, Есет батыр көшесі № 29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Егізата ауылы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"Мәртөк аудандық білім бөлімі" мемлекеттік мекемесі "Егізата жалпы бастауыш білім беретін мектебі" коммуналдық мемлекеттік мекемесінің ғимараты алдындағы стенді, Ә.Молдағұлова көшесі № 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Тәңірберген ауылдық округі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Саржансай ауылы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"Мәртөк аудандық білім бөлімі" мемлекеттік мекемесінің "Саржансай жалпы орта білім беретін мектебі" коммуналдық мемлекеттік мекемесі коммуналдық мемлекеттік мекемесінің ғимараты алдындағы стенді, Достық көшесі № 30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Кенсахара ауылы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"Мәртөк аудандық білім бөлімі" мемлекеттің мекемесінің "Кеңсахара жалпы орта білім беретін мектебі" коммуналдық мемлекеттік мекемесінің ғимараты алдындағы стенді, Болашақ көшесі № 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Сарыжар ауылдық округі</w:t>
            </w:r>
          </w:p>
        </w:tc>
      </w:tr>
      <w:tr>
        <w:trPr>
          <w:trHeight w:val="30" w:hRule="atLeast"/>
        </w:trPr>
        <w:tc>
          <w:tcPr>
            <w:tcW w:w="1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Сарыжар ауылы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"Мәртөк аудандық білім бөлімі" мемлекеттік мекемесінің "Сарыжар жалпы орта білім беретін мектебі" коммуналдық мемлекеттік мекемесінің ғимараты алдындағы стенді, Жаңа қоныс көшесі № 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"Мәртөк аудандық мәдениет, дене шынықтыру және спорт бөлімі" мемлекеттік мекемесі Сарыжар ауылдық клубының мемлекеттік коммуналдық қазыналық кәсіпорыны ғимараты алдындағы стенді, А.Иманов көшесі № 10 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Хазірет ауылдық округі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Хазірет ауылы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"БерҰзовка" шаруа қожалығы алдындағы стенді, Жастар көшесі № 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 ауылдық округі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 ауылы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"Мәртөк аудандық мәдениет, дене шынықтыру және спорт бөлімі" мемлекеттік мекемесі Родниковка ауылдық клубының мемлекеттік коммуналдық қазыналық кәсіпорыны ғимараты алдындағы стенді, Ю.Гагарин көшесі № 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