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e794" w14:textId="4cce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2013 жылғы 25 желтоқсандағы № 99 "2014-2016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2014 жылғы 17 қазандағы № 144 шешімі. Ақтөбе облысының Әділет департаментінде 2014 жылғы 05 қарашада № 4057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және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xml:space="preserve">
      1. Мәртөк аудандық мәслихаттың 2013 жылғы 25 желтоқсандағы № 99 "2014-2016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3743, 2014 жылғы 6 ақпанда "Мәртөк тынысы" газетінің № 7-9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"3 249 090,0" деген цифрлар "3 245 998,7" деген цифрлармен ауыстырылсын, оның ішінде:</w:t>
      </w:r>
    </w:p>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"434 312" деген цифрлар "430 811,0" деген цифрлармен ауыстырылсын;</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"25 788" деген цифрлар "31 501,7" деген цифрлармен ауыстырылсын;</w:t>
      </w:r>
    </w:p>
    <w:p>
      <w:pPr>
        <w:spacing w:after="0"/>
        <w:ind w:left="0"/>
        <w:jc w:val="both"/>
      </w:pPr>
      <w:r>
        <w:rPr>
          <w:rFonts w:ascii="Times New Roman"/>
          <w:b w:val="false"/>
          <w:i w:val="false"/>
          <w:color w:val="000000"/>
          <w:sz w:val="28"/>
        </w:rPr>
        <w:t>
      негізгі капиталды сатудан түсетін түсімдер бойынша</w:t>
      </w:r>
    </w:p>
    <w:p>
      <w:pPr>
        <w:spacing w:after="0"/>
        <w:ind w:left="0"/>
        <w:jc w:val="both"/>
      </w:pPr>
      <w:r>
        <w:rPr>
          <w:rFonts w:ascii="Times New Roman"/>
          <w:b w:val="false"/>
          <w:i w:val="false"/>
          <w:color w:val="000000"/>
          <w:sz w:val="28"/>
        </w:rPr>
        <w:t>
      "9 900" деген цифрлар "7 700,0" деген цифрлармен ауыстырылсын;</w:t>
      </w:r>
    </w:p>
    <w:p>
      <w:pPr>
        <w:spacing w:after="0"/>
        <w:ind w:left="0"/>
        <w:jc w:val="both"/>
      </w:pPr>
      <w:r>
        <w:rPr>
          <w:rFonts w:ascii="Times New Roman"/>
          <w:b w:val="false"/>
          <w:i w:val="false"/>
          <w:color w:val="000000"/>
          <w:sz w:val="28"/>
        </w:rPr>
        <w:t>
      трансферттер түсімдер бойынша</w:t>
      </w:r>
    </w:p>
    <w:p>
      <w:pPr>
        <w:spacing w:after="0"/>
        <w:ind w:left="0"/>
        <w:jc w:val="both"/>
      </w:pPr>
      <w:r>
        <w:rPr>
          <w:rFonts w:ascii="Times New Roman"/>
          <w:b w:val="false"/>
          <w:i w:val="false"/>
          <w:color w:val="000000"/>
          <w:sz w:val="28"/>
        </w:rPr>
        <w:t>
      "2 779 090,0" деген цифрлар "2 775 986,0" деген цифрлармен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"3 296 829,9" деген цифрлар "3 296 138,7" деген цифрлармен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"- 101 524,9" деген цифрлар "- 103 925,0" деген цифрлармен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(профицитін пайдалану)</w:t>
      </w:r>
    </w:p>
    <w:p>
      <w:pPr>
        <w:spacing w:after="0"/>
        <w:ind w:left="0"/>
        <w:jc w:val="both"/>
      </w:pPr>
      <w:r>
        <w:rPr>
          <w:rFonts w:ascii="Times New Roman"/>
          <w:b w:val="false"/>
          <w:i w:val="false"/>
          <w:color w:val="000000"/>
          <w:sz w:val="28"/>
        </w:rPr>
        <w:t>
      "101 524,9" деген цифрлар "103 925,0"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тармақта</w:t>
      </w:r>
      <w:r>
        <w:rPr>
          <w:rFonts w:ascii="Times New Roman"/>
          <w:b w:val="false"/>
          <w:i w:val="false"/>
          <w:color w:val="000000"/>
          <w:sz w:val="28"/>
        </w:rPr>
        <w:t xml:space="preserve"> 2 абзацтың бөлігінде:</w:t>
      </w:r>
    </w:p>
    <w:p>
      <w:pPr>
        <w:spacing w:after="0"/>
        <w:ind w:left="0"/>
        <w:jc w:val="both"/>
      </w:pPr>
      <w:r>
        <w:rPr>
          <w:rFonts w:ascii="Times New Roman"/>
          <w:b w:val="false"/>
          <w:i w:val="false"/>
          <w:color w:val="000000"/>
          <w:sz w:val="28"/>
        </w:rPr>
        <w:t>
            "35 562" деген цифрлар "34 815"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9 тармақта</w:t>
      </w:r>
      <w:r>
        <w:rPr>
          <w:rFonts w:ascii="Times New Roman"/>
          <w:b w:val="false"/>
          <w:i w:val="false"/>
          <w:color w:val="000000"/>
          <w:sz w:val="28"/>
        </w:rPr>
        <w:t xml:space="preserve"> 6 абзацтың бөлігінде:</w:t>
      </w:r>
    </w:p>
    <w:p>
      <w:pPr>
        <w:spacing w:after="0"/>
        <w:ind w:left="0"/>
        <w:jc w:val="both"/>
      </w:pPr>
      <w:r>
        <w:rPr>
          <w:rFonts w:ascii="Times New Roman"/>
          <w:b w:val="false"/>
          <w:i w:val="false"/>
          <w:color w:val="000000"/>
          <w:sz w:val="28"/>
        </w:rPr>
        <w:t>
      "5 174" деген цифрлар "2 051"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"8 904" деген цифрлар "8 561" деген цифрлармен ауыстырылсын;</w:t>
      </w:r>
    </w:p>
    <w:p>
      <w:pPr>
        <w:spacing w:after="0"/>
        <w:ind w:left="0"/>
        <w:jc w:val="both"/>
      </w:pPr>
      <w:r>
        <w:rPr>
          <w:rFonts w:ascii="Times New Roman"/>
          <w:b w:val="false"/>
          <w:i w:val="false"/>
          <w:color w:val="000000"/>
          <w:sz w:val="28"/>
        </w:rPr>
        <w:t>
      13 абзацтың бөлігінде:</w:t>
      </w:r>
    </w:p>
    <w:p>
      <w:pPr>
        <w:spacing w:after="0"/>
        <w:ind w:left="0"/>
        <w:jc w:val="both"/>
      </w:pPr>
      <w:r>
        <w:rPr>
          <w:rFonts w:ascii="Times New Roman"/>
          <w:b w:val="false"/>
          <w:i w:val="false"/>
          <w:color w:val="000000"/>
          <w:sz w:val="28"/>
        </w:rPr>
        <w:t>
      "2 469" деген цифрлар "1 883"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"4 400" деген цифрлар "800" деген цифрлармен ауыстырылсын;</w:t>
      </w:r>
    </w:p>
    <w:bookmarkStart w:name="z9" w:id="2"/>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Мәртөк аудандық </w:t>
            </w:r>
          </w:p>
          <w:p>
            <w:pPr>
              <w:spacing w:after="20"/>
              <w:ind w:left="20"/>
              <w:jc w:val="both"/>
            </w:pPr>
            <w:r>
              <w:rPr>
                <w:rFonts w:ascii="Times New Roman"/>
                <w:b w:val="false"/>
                <w:i w:val="false"/>
                <w:color w:val="000000"/>
                <w:sz w:val="20"/>
              </w:rPr>
              <w:t xml:space="preserve">мәслихатының сессия төрайымы </w:t>
            </w:r>
          </w:p>
          <w:p>
            <w:pPr>
              <w:spacing w:after="20"/>
              <w:ind w:left="20"/>
              <w:jc w:val="both"/>
            </w:pPr>
            <w:r>
              <w:rPr>
                <w:rFonts w:ascii="Times New Roman"/>
                <w:b w:val="false"/>
                <w:i w:val="false"/>
                <w:color w:val="000000"/>
                <w:sz w:val="20"/>
              </w:rPr>
              <w:t xml:space="preserve">Н. Хусаинова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w:t>
            </w:r>
          </w:p>
          <w:p>
            <w:pPr>
              <w:spacing w:after="20"/>
              <w:ind w:left="20"/>
              <w:jc w:val="both"/>
            </w:pPr>
            <w:r>
              <w:rPr>
                <w:rFonts w:ascii="Times New Roman"/>
                <w:b w:val="false"/>
                <w:i w:val="false"/>
                <w:color w:val="000000"/>
                <w:sz w:val="20"/>
              </w:rPr>
              <w:t>мәслихатының хатшысы</w:t>
            </w:r>
          </w:p>
          <w:p>
            <w:pPr>
              <w:spacing w:after="20"/>
              <w:ind w:left="20"/>
              <w:jc w:val="both"/>
            </w:pPr>
            <w:r>
              <w:rPr>
                <w:rFonts w:ascii="Times New Roman"/>
                <w:b w:val="false"/>
                <w:i w:val="false"/>
                <w:color w:val="000000"/>
                <w:sz w:val="20"/>
              </w:rPr>
              <w:t>А. 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қазандағы № 144 аудандық мәслихаттың шешіміне 1 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 99 аудандық мәслихаттың шешіміне 1 Қосымша</w:t>
                  </w:r>
                </w:p>
              </w:tc>
            </w:tr>
          </w:tbl>
          <w:p/>
        </w:tc>
      </w:tr>
    </w:tbl>
    <w:p>
      <w:pPr>
        <w:spacing w:after="0"/>
        <w:ind w:left="0"/>
        <w:jc w:val="left"/>
      </w:pPr>
      <w:r>
        <w:rPr>
          <w:rFonts w:ascii="Times New Roman"/>
          <w:b/>
          <w:i w:val="false"/>
          <w:color w:val="000000"/>
        </w:rPr>
        <w:t xml:space="preserve"> 2014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3 245 998,7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2 775 986,0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3 296 138,7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2 168 668,6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1 829 082,1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17 қазандағы № 144 аудандық мәслихаттың шешіміне 2 Қосымша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25 желтоқсандағы № 99 аудандық мәслихаттың шешіміне 5 Қосымша</w:t>
                  </w:r>
                </w:p>
              </w:tc>
            </w:tr>
          </w:tbl>
          <w:p/>
        </w:tc>
      </w:tr>
    </w:tbl>
    <w:p>
      <w:pPr>
        <w:spacing w:after="0"/>
        <w:ind w:left="0"/>
        <w:jc w:val="left"/>
      </w:pPr>
      <w:r>
        <w:rPr>
          <w:rFonts w:ascii="Times New Roman"/>
          <w:b/>
          <w:i w:val="false"/>
          <w:color w:val="000000"/>
        </w:rPr>
        <w:t xml:space="preserve"> 2014 жылға арналған "Қаладағы аудан, аудандық манызы бар қала, кент, ауыл, ауылдық округ әкімінің аппараты" 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а/о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а/о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Тәңіберген а/о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Құрмансай а/о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188464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