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6cd7" w14:textId="3046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ауылдық елді мекендерге жұмыс істеуге және тұруға келген мамандарына 2015 жылы әлеуметтік қолдау шараларын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23 желтоқсандағы № 151 шешімі. Ақтөбе облысының Әділет департаментінде 2015 жылғы 20 қаңтарда № 4166 болып тіркелді, Күші жойылды - Ақтөбе облысы Мәртөк аудандық мәслихатының 2015 жылғы 10 маусымдағы № 177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аудандық мәслихатының 10.06.2015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" 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мамандарына әлеуметтік қолдау шараларын ұсыну мөлшерін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Мәртөк ауданының 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2015 жылы: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тұрғын үй сатып алуға немесе салуға әлеуметтік қолдау – бір мың бес жүз еселік айлық есептік көрсеткіштен аспайтын сомада бюджеттік кредит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Мәртөк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