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c258" w14:textId="f49c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аумағында бейбіт 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23 желтоқсандағы № 155 шешімі. Ақтөбе облысының Әділет департаментінде 2015 жылғы 29 қаңтарда № 4187 болып тіркелді. Күші жойылды - Ақтөбе облысы Мәртөк аудандық мәслихатының 2016 жылғы 15 шілдедегі № 29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15.07.2016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Мәртөк ауданы аумағында бейбіт жиналыстар, митингілер, шерулер, пикеттер мен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 № 155 Мәртөк аудандық мәслихатының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аумағында бейбіт жиналыстар, митингілер, шерулер, пикеттер мен демонстрациялар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967"/>
        <w:gridCol w:w="8366"/>
      </w:tblGrid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мен 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Көкіұлы көшесіндегі "Жастық" мәдени және демалыс саябағының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көшесіндегі саябағының 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көшесіндегі "Перекресток" дүкені мен "Алқа" кафесінің арасындағы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