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2a62c" w14:textId="9d2a6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аудандық мәслихатының 2013 жылғы 25 желтоқсандағы № 127 "2014-2016 жылдарға арналған Мұғалжар ауданының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2014 жылғы 20 ақпандағы № 144 шешімі. Ақтөбе облысының Әділет департаментінде 2014 жылғы 06 наурызда № 3797 болып тіркелді. 2015 жылдың 1 қаңтарына дейін қолданыста болды</w:t>
      </w:r>
    </w:p>
    <w:p>
      <w:pPr>
        <w:spacing w:after="0"/>
        <w:ind w:left="0"/>
        <w:jc w:val="left"/>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 95-IV Бюджеттік Кодексінің </w:t>
      </w:r>
      <w:r>
        <w:rPr>
          <w:rFonts w:ascii="Times New Roman"/>
          <w:b w:val="false"/>
          <w:i w:val="false"/>
          <w:color w:val="000000"/>
          <w:sz w:val="28"/>
        </w:rPr>
        <w:t>9 бабына</w:t>
      </w:r>
      <w:r>
        <w:rPr>
          <w:rFonts w:ascii="Times New Roman"/>
          <w:b w:val="false"/>
          <w:i w:val="false"/>
          <w:color w:val="000000"/>
          <w:sz w:val="28"/>
        </w:rPr>
        <w:t xml:space="preserve">, 106 баптың </w:t>
      </w:r>
      <w:r>
        <w:rPr>
          <w:rFonts w:ascii="Times New Roman"/>
          <w:b w:val="false"/>
          <w:i w:val="false"/>
          <w:color w:val="000000"/>
          <w:sz w:val="28"/>
        </w:rPr>
        <w:t>2 тармағының</w:t>
      </w:r>
      <w:r>
        <w:rPr>
          <w:rFonts w:ascii="Times New Roman"/>
          <w:b w:val="false"/>
          <w:i w:val="false"/>
          <w:color w:val="000000"/>
          <w:sz w:val="28"/>
        </w:rPr>
        <w:t xml:space="preserve"> 5) тармақшасына және Қазақстан Республикасының 2001 жылғы 23 қантардағы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Мұғалжар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Мұғалжар аудандық мәслихатының 2013 жылғы 25 желтоқсандағы № 127 "2014-2016 жылдарға арналған Мұғалжар ауданының бюджеті туралы" (Нормативтік құқықтық кесімдерді тіркеу тізілімінде № 3734 тіркелген, 2014 жылғы 20 қаңтардағы "Мұғалжар" газетінде № 3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br/>
      </w:r>
      <w:r>
        <w:rPr>
          <w:rFonts w:ascii="Times New Roman"/>
          <w:b w:val="false"/>
          <w:i w:val="false"/>
          <w:color w:val="000000"/>
          <w:sz w:val="28"/>
        </w:rPr>
        <w:t>
      1)тармақшасында</w:t>
      </w:r>
      <w:r>
        <w:br/>
      </w:r>
      <w:r>
        <w:rPr>
          <w:rFonts w:ascii="Times New Roman"/>
          <w:b w:val="false"/>
          <w:i w:val="false"/>
          <w:color w:val="000000"/>
          <w:sz w:val="28"/>
        </w:rPr>
        <w:t>
      кірістер</w:t>
      </w:r>
      <w:r>
        <w:br/>
      </w:r>
      <w:r>
        <w:rPr>
          <w:rFonts w:ascii="Times New Roman"/>
          <w:b w:val="false"/>
          <w:i w:val="false"/>
          <w:color w:val="000000"/>
          <w:sz w:val="28"/>
        </w:rPr>
        <w:t>
      "11 936 989" деген сандары "12 067 934" сандарына өзгертілсін;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түсімі бойынша</w:t>
      </w:r>
      <w:r>
        <w:br/>
      </w:r>
      <w:r>
        <w:rPr>
          <w:rFonts w:ascii="Times New Roman"/>
          <w:b w:val="false"/>
          <w:i w:val="false"/>
          <w:color w:val="000000"/>
          <w:sz w:val="28"/>
        </w:rPr>
        <w:t>
      "3 030 772" деген сандары " 3 161 717" сандарына өзгертілсін;</w:t>
      </w:r>
      <w:r>
        <w:br/>
      </w:r>
      <w:r>
        <w:rPr>
          <w:rFonts w:ascii="Times New Roman"/>
          <w:b w:val="false"/>
          <w:i w:val="false"/>
          <w:color w:val="000000"/>
          <w:sz w:val="28"/>
        </w:rPr>
        <w:t>
      2) тармақшасында</w:t>
      </w:r>
      <w:r>
        <w:br/>
      </w:r>
      <w:r>
        <w:rPr>
          <w:rFonts w:ascii="Times New Roman"/>
          <w:b w:val="false"/>
          <w:i w:val="false"/>
          <w:color w:val="000000"/>
          <w:sz w:val="28"/>
        </w:rPr>
        <w:t>
      шығындар</w:t>
      </w:r>
      <w:r>
        <w:br/>
      </w:r>
      <w:r>
        <w:rPr>
          <w:rFonts w:ascii="Times New Roman"/>
          <w:b w:val="false"/>
          <w:i w:val="false"/>
          <w:color w:val="000000"/>
          <w:sz w:val="28"/>
        </w:rPr>
        <w:t>
      "11 931 679" деген сандары "12 056 141,4" сандарына өзгертілсін;</w:t>
      </w:r>
      <w:r>
        <w:br/>
      </w:r>
      <w:r>
        <w:rPr>
          <w:rFonts w:ascii="Times New Roman"/>
          <w:b w:val="false"/>
          <w:i w:val="false"/>
          <w:color w:val="000000"/>
          <w:sz w:val="28"/>
        </w:rPr>
        <w:t>
      мың теңге;</w:t>
      </w:r>
      <w:r>
        <w:br/>
      </w:r>
      <w:r>
        <w:rPr>
          <w:rFonts w:ascii="Times New Roman"/>
          <w:b w:val="false"/>
          <w:i w:val="false"/>
          <w:color w:val="000000"/>
          <w:sz w:val="28"/>
        </w:rPr>
        <w:t>
      4) тармақшасында</w:t>
      </w:r>
      <w:r>
        <w:br/>
      </w:r>
      <w:r>
        <w:rPr>
          <w:rFonts w:ascii="Times New Roman"/>
          <w:b w:val="false"/>
          <w:i w:val="false"/>
          <w:color w:val="000000"/>
          <w:sz w:val="28"/>
        </w:rPr>
        <w:t>
      қаржы активтерімен жасалатын</w:t>
      </w:r>
      <w:r>
        <w:br/>
      </w:r>
      <w:r>
        <w:rPr>
          <w:rFonts w:ascii="Times New Roman"/>
          <w:b w:val="false"/>
          <w:i w:val="false"/>
          <w:color w:val="000000"/>
          <w:sz w:val="28"/>
        </w:rPr>
        <w:t>
      операциялар бойынша сальдо</w:t>
      </w:r>
      <w:r>
        <w:br/>
      </w:r>
      <w:r>
        <w:rPr>
          <w:rFonts w:ascii="Times New Roman"/>
          <w:b w:val="false"/>
          <w:i w:val="false"/>
          <w:color w:val="000000"/>
          <w:sz w:val="28"/>
        </w:rPr>
        <w:t>
      "5 310" деген сандары "92 291,5" деген сандарына өзгертілсін;</w:t>
      </w:r>
      <w:r>
        <w:br/>
      </w:r>
      <w:r>
        <w:rPr>
          <w:rFonts w:ascii="Times New Roman"/>
          <w:b w:val="false"/>
          <w:i w:val="false"/>
          <w:color w:val="000000"/>
          <w:sz w:val="28"/>
        </w:rPr>
        <w:t>
      оның ішінде:</w:t>
      </w:r>
      <w:r>
        <w:br/>
      </w:r>
      <w:r>
        <w:rPr>
          <w:rFonts w:ascii="Times New Roman"/>
          <w:b w:val="false"/>
          <w:i w:val="false"/>
          <w:color w:val="000000"/>
          <w:sz w:val="28"/>
        </w:rPr>
        <w:t>
      мемлекеттік қаржы активтерін сатудан түсетін түсімдер</w:t>
      </w:r>
      <w:r>
        <w:br/>
      </w:r>
      <w:r>
        <w:rPr>
          <w:rFonts w:ascii="Times New Roman"/>
          <w:b w:val="false"/>
          <w:i w:val="false"/>
          <w:color w:val="000000"/>
          <w:sz w:val="28"/>
        </w:rPr>
        <w:t>
      "5 310" деген сандары "92 291,5" деген сандарына өзгертілсін;</w:t>
      </w:r>
      <w:r>
        <w:br/>
      </w:r>
      <w:r>
        <w:rPr>
          <w:rFonts w:ascii="Times New Roman"/>
          <w:b w:val="false"/>
          <w:i w:val="false"/>
          <w:color w:val="000000"/>
          <w:sz w:val="28"/>
        </w:rPr>
        <w:t>
      5) тармақшада</w:t>
      </w:r>
      <w:r>
        <w:br/>
      </w:r>
      <w:r>
        <w:rPr>
          <w:rFonts w:ascii="Times New Roman"/>
          <w:b w:val="false"/>
          <w:i w:val="false"/>
          <w:color w:val="000000"/>
          <w:sz w:val="28"/>
        </w:rPr>
        <w:t>
      бюджет тапшылығы</w:t>
      </w:r>
      <w:r>
        <w:br/>
      </w:r>
      <w:r>
        <w:rPr>
          <w:rFonts w:ascii="Times New Roman"/>
          <w:b w:val="false"/>
          <w:i w:val="false"/>
          <w:color w:val="000000"/>
          <w:sz w:val="28"/>
        </w:rPr>
        <w:t>
      "-18 001" деген сандары "-98 499,9" деген сандарына өзгертілсін;</w:t>
      </w:r>
      <w:r>
        <w:br/>
      </w:r>
      <w:r>
        <w:rPr>
          <w:rFonts w:ascii="Times New Roman"/>
          <w:b w:val="false"/>
          <w:i w:val="false"/>
          <w:color w:val="000000"/>
          <w:sz w:val="28"/>
        </w:rPr>
        <w:t>
      6) тармақшада</w:t>
      </w:r>
      <w:r>
        <w:br/>
      </w:r>
      <w:r>
        <w:rPr>
          <w:rFonts w:ascii="Times New Roman"/>
          <w:b w:val="false"/>
          <w:i w:val="false"/>
          <w:color w:val="000000"/>
          <w:sz w:val="28"/>
        </w:rPr>
        <w:t>
      бюджет тапшылығын қаржыландыру</w:t>
      </w:r>
      <w:r>
        <w:br/>
      </w:r>
      <w:r>
        <w:rPr>
          <w:rFonts w:ascii="Times New Roman"/>
          <w:b w:val="false"/>
          <w:i w:val="false"/>
          <w:color w:val="000000"/>
          <w:sz w:val="28"/>
        </w:rPr>
        <w:t>
      "18 001" деген сандары "98 499,9" деген сандарына өзгертілсін;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тармақта</w:t>
      </w:r>
      <w:r>
        <w:br/>
      </w:r>
      <w:r>
        <w:rPr>
          <w:rFonts w:ascii="Times New Roman"/>
          <w:b w:val="false"/>
          <w:i w:val="false"/>
          <w:color w:val="000000"/>
          <w:sz w:val="28"/>
        </w:rPr>
        <w:t>
      "480 895" деген сандары "546 840" сандарына өзгертілсін</w:t>
      </w:r>
      <w:r>
        <w:br/>
      </w:r>
      <w:r>
        <w:rPr>
          <w:rFonts w:ascii="Times New Roman"/>
          <w:b w:val="false"/>
          <w:i w:val="false"/>
          <w:color w:val="000000"/>
          <w:sz w:val="28"/>
        </w:rPr>
        <w:t>
      және мынадай мазмұндағы абзацтармен толықтырылсын:</w:t>
      </w:r>
      <w:r>
        <w:br/>
      </w:r>
      <w:r>
        <w:rPr>
          <w:rFonts w:ascii="Times New Roman"/>
          <w:b w:val="false"/>
          <w:i w:val="false"/>
          <w:color w:val="000000"/>
          <w:sz w:val="28"/>
        </w:rPr>
        <w:t>
      "елді мекендерді абаттандыру және көгалдандыруға";</w:t>
      </w:r>
      <w:r>
        <w:br/>
      </w:r>
      <w:r>
        <w:rPr>
          <w:rFonts w:ascii="Times New Roman"/>
          <w:b w:val="false"/>
          <w:i w:val="false"/>
          <w:color w:val="000000"/>
          <w:sz w:val="28"/>
        </w:rPr>
        <w:t>
      "</w:t>
      </w:r>
      <w:r>
        <w:rPr>
          <w:rFonts w:ascii="Times New Roman"/>
          <w:b w:val="false"/>
          <w:i w:val="false"/>
          <w:color w:val="000000"/>
          <w:sz w:val="28"/>
        </w:rPr>
        <w:t>Жұмыспен қамту 2020 жол картасы</w:t>
      </w:r>
      <w:r>
        <w:rPr>
          <w:rFonts w:ascii="Times New Roman"/>
          <w:b w:val="false"/>
          <w:i w:val="false"/>
          <w:color w:val="000000"/>
          <w:sz w:val="28"/>
        </w:rPr>
        <w:t xml:space="preserve"> бойынша қалаларды және ауылдық елді мекендерді дамытуға;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тармақта</w:t>
      </w:r>
      <w:r>
        <w:br/>
      </w:r>
      <w:r>
        <w:rPr>
          <w:rFonts w:ascii="Times New Roman"/>
          <w:b w:val="false"/>
          <w:i w:val="false"/>
          <w:color w:val="000000"/>
          <w:sz w:val="28"/>
        </w:rPr>
        <w:t>
      "2 549 877" деген сандары "2 614 877" сандарына өзгертілсін.</w:t>
      </w:r>
      <w:r>
        <w:br/>
      </w:r>
      <w:r>
        <w:rPr>
          <w:rFonts w:ascii="Times New Roman"/>
          <w:b w:val="false"/>
          <w:i w:val="false"/>
          <w:color w:val="000000"/>
          <w:sz w:val="28"/>
        </w:rPr>
        <w:t xml:space="preserve">
      Көрсетілген шешімдегі </w:t>
      </w:r>
      <w:r>
        <w:rPr>
          <w:rFonts w:ascii="Times New Roman"/>
          <w:b w:val="false"/>
          <w:i w:val="false"/>
          <w:color w:val="000000"/>
          <w:sz w:val="28"/>
        </w:rPr>
        <w:t>№ 1</w:t>
      </w:r>
      <w:r>
        <w:rPr>
          <w:rFonts w:ascii="Times New Roman"/>
          <w:b w:val="false"/>
          <w:i w:val="false"/>
          <w:color w:val="000000"/>
          <w:sz w:val="28"/>
        </w:rPr>
        <w:t xml:space="preserve"> және </w:t>
      </w:r>
      <w:r>
        <w:rPr>
          <w:rFonts w:ascii="Times New Roman"/>
          <w:b w:val="false"/>
          <w:i w:val="false"/>
          <w:color w:val="000000"/>
          <w:sz w:val="28"/>
        </w:rPr>
        <w:t>№ 5 қосымшалары</w:t>
      </w:r>
      <w:r>
        <w:rPr>
          <w:rFonts w:ascii="Times New Roman"/>
          <w:b w:val="false"/>
          <w:i w:val="false"/>
          <w:color w:val="000000"/>
          <w:sz w:val="28"/>
        </w:rPr>
        <w:t xml:space="preserve"> осы шешімдегі </w:t>
      </w:r>
      <w:r>
        <w:rPr>
          <w:rFonts w:ascii="Times New Roman"/>
          <w:b w:val="false"/>
          <w:i w:val="false"/>
          <w:color w:val="000000"/>
          <w:sz w:val="28"/>
        </w:rPr>
        <w:t>№ 1</w:t>
      </w:r>
      <w:r>
        <w:rPr>
          <w:rFonts w:ascii="Times New Roman"/>
          <w:b w:val="false"/>
          <w:i w:val="false"/>
          <w:color w:val="000000"/>
          <w:sz w:val="28"/>
        </w:rPr>
        <w:t xml:space="preserve"> және </w:t>
      </w:r>
      <w:r>
        <w:rPr>
          <w:rFonts w:ascii="Times New Roman"/>
          <w:b w:val="false"/>
          <w:i w:val="false"/>
          <w:color w:val="000000"/>
          <w:sz w:val="28"/>
        </w:rPr>
        <w:t>№ 2 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2014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616"/>
        <w:gridCol w:w="4684"/>
      </w:tblGrid>
      <w:tr>
        <w:trPr>
          <w:trHeight w:val="30" w:hRule="atLeast"/>
        </w:trPr>
        <w:tc>
          <w:tcPr>
            <w:tcW w:w="76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мәслихаттың</w:t>
            </w:r>
            <w:r>
              <w:br/>
            </w:r>
            <w:r>
              <w:rPr>
                <w:rFonts w:ascii="Times New Roman"/>
                <w:b w:val="false"/>
                <w:i w:val="false"/>
                <w:color w:val="000000"/>
                <w:sz w:val="20"/>
              </w:rPr>
              <w:t>
</w:t>
            </w:r>
          </w:p>
        </w:tc>
        <w:tc>
          <w:tcPr>
            <w:tcW w:w="468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мәслихаттың</w:t>
            </w:r>
            <w:r>
              <w:br/>
            </w:r>
            <w:r>
              <w:rPr>
                <w:rFonts w:ascii="Times New Roman"/>
                <w:b w:val="false"/>
                <w:i w:val="false"/>
                <w:color w:val="000000"/>
                <w:sz w:val="20"/>
              </w:rPr>
              <w:t>
</w:t>
            </w:r>
          </w:p>
        </w:tc>
      </w:tr>
      <w:tr>
        <w:trPr>
          <w:trHeight w:val="30" w:hRule="atLeast"/>
        </w:trPr>
        <w:tc>
          <w:tcPr>
            <w:tcW w:w="76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 төрағасы</w:t>
            </w:r>
            <w:r>
              <w:br/>
            </w:r>
            <w:r>
              <w:rPr>
                <w:rFonts w:ascii="Times New Roman"/>
                <w:b w:val="false"/>
                <w:i w:val="false"/>
                <w:color w:val="000000"/>
                <w:sz w:val="20"/>
              </w:rPr>
              <w:t>
</w:t>
            </w:r>
          </w:p>
        </w:tc>
        <w:tc>
          <w:tcPr>
            <w:tcW w:w="468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хатшысы</w:t>
            </w:r>
            <w:r>
              <w:br/>
            </w:r>
            <w:r>
              <w:rPr>
                <w:rFonts w:ascii="Times New Roman"/>
                <w:b w:val="false"/>
                <w:i w:val="false"/>
                <w:color w:val="000000"/>
                <w:sz w:val="20"/>
              </w:rPr>
              <w:t>
</w:t>
            </w:r>
          </w:p>
        </w:tc>
      </w:tr>
      <w:tr>
        <w:trPr>
          <w:trHeight w:val="30" w:hRule="atLeast"/>
        </w:trPr>
        <w:tc>
          <w:tcPr>
            <w:tcW w:w="76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 Пыхтеев</w:t>
            </w:r>
            <w:r>
              <w:br/>
            </w:r>
            <w:r>
              <w:rPr>
                <w:rFonts w:ascii="Times New Roman"/>
                <w:b w:val="false"/>
                <w:i w:val="false"/>
                <w:color w:val="000000"/>
                <w:sz w:val="20"/>
              </w:rPr>
              <w:t>
</w:t>
            </w:r>
          </w:p>
        </w:tc>
        <w:tc>
          <w:tcPr>
            <w:tcW w:w="468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С.Салықбаев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r>
              <w:br/>
            </w:r>
            <w:r>
              <w:rPr>
                <w:rFonts w:ascii="Times New Roman"/>
                <w:b w:val="false"/>
                <w:i w:val="false"/>
                <w:color w:val="000000"/>
                <w:sz w:val="20"/>
              </w:rPr>
              <w:t>2014 жылғы 20 ақпандағы № 144 шешіміне</w:t>
            </w:r>
            <w:r>
              <w:br/>
            </w:r>
            <w:r>
              <w:rPr>
                <w:rFonts w:ascii="Times New Roman"/>
                <w:b w:val="false"/>
                <w:i w:val="false"/>
                <w:color w:val="000000"/>
                <w:sz w:val="20"/>
              </w:rPr>
              <w:t>№ 1 ҚОСЫМША</w:t>
            </w:r>
          </w:p>
        </w:tc>
      </w:tr>
    </w:tbl>
    <w:p>
      <w:pPr>
        <w:spacing w:after="0"/>
        <w:ind w:left="0"/>
        <w:jc w:val="left"/>
      </w:pPr>
      <w:r>
        <w:rPr>
          <w:rFonts w:ascii="Times New Roman"/>
          <w:b/>
          <w:i w:val="false"/>
          <w:color w:val="000000"/>
        </w:rPr>
        <w:t xml:space="preserve"> 2014 жылға арналған Мұғалжар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949"/>
        <w:gridCol w:w="554"/>
        <w:gridCol w:w="5921"/>
        <w:gridCol w:w="43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12 067 934,0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8 856 397,0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947 175,0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947 175,0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692 658,0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692 658,0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6 946 099,0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6 813 684,0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18 315,0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112 000,0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261 870,0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182 000,0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65 000,0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13 470,0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8 595,0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8 595,0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13 720,0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2 085,0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заңды тұлғалардағы қатысу үлесіне кірістер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 меншігіндегі мүлікті жалға беруден түсетін кірістер </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5 610,0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36 100,0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36 100,0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36 100,0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3 161 717,0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3 161 717,0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3 161 717,0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722"/>
        <w:gridCol w:w="1025"/>
        <w:gridCol w:w="1025"/>
        <w:gridCol w:w="5516"/>
        <w:gridCol w:w="32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12 056 141,4</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386 701,0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352 490,0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14 698,0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14 098,0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112 665,0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69 165,0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225 127,0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218 607,0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6 520,0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20 184,0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20 184,0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16 484,0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14 027,0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14 027,0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13 427,0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5 320,0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1 820,0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1 820,0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1 820,0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4 171 790,0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527 710,0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527 710,0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427 886,0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99 824,0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2 662 780,0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2 662 780,0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2 590 422,0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72 358,0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981 300,0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153 047,0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27 119,0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мектептен тыс іс-шараларды және конкурстарды өткiзу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20 145,0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83 783,0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828 253,0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828 253,0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291 691,0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263 127,0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3 036,0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3 036,0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260 091,0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114 867,0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8 334,0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8 227,0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78 338,0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22 346,0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20 375,0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5 761,0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1 343,0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28 564,0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28 564,0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27 439,0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1 676 082,0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300 922,0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8 366,0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8 366,0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39 805,0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20 155,0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2 033,0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250 718,0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38 221,3</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212 496,7</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1 297 700,0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1 257 668,0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53 279,0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1 142 889,0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29 400,0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40 032,0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40 032,0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77 460,0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72 810,0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40 781,0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18 329,0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туысы жоқ адамдарды жерлеу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4 650,0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3 150,0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спорт, туризм және ақпараттық кеністік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279 030,2</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152 693,2</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152 693,2</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152 693,2</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11 713,0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11 713,0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3 713,0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61 156,0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49 656,0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48 656,0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53 468,0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37 029,0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10 329,0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26 700,0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16 439,0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6 693,0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2 726,0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135 673,0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57 387,0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5 177,0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5 177,0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44 210,0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16 022,0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14 513,0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8 439,0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8 439,0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7 339,0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69 847,0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69 847,0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69 847,0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31 199,0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31 199,0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31 199,0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7 917,0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23 022,0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250 571,0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250 571,0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68 400,0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182 171,0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40 095,0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140 576,0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565 945,0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8 569,0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8 569,0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5 729,0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557 376,0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16 730,0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16 730,0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172 624,0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172 624,0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368 022,0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9 153,0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инженерлік инфрақұрылымын дамыту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357 569,0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4 247 139,2</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4 247 139,2</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4 247 139,2</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3 249,2</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4 155 147,0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88 743,0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22 224,0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22 224,0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22 224,0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22 224,0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22 224,0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4 223,0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4 223,0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4 223,0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Қаржылық активтермен операциялар бойынша сальдо</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92 291,5</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92 291,5</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92 291,5</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92 291,5</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92 291,5</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92 291,5</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(дефицит)</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-98 499,9</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98 499,9</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22 224,0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22 224,0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22 224,0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6 005,4</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6 005,4</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6 005,4</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6 005,4</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пайдаланылмаған қалдықтары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82 281,3</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82 281,3</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82 281,3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r>
              <w:br/>
            </w:r>
            <w:r>
              <w:rPr>
                <w:rFonts w:ascii="Times New Roman"/>
                <w:b w:val="false"/>
                <w:i w:val="false"/>
                <w:color w:val="000000"/>
                <w:sz w:val="20"/>
              </w:rPr>
              <w:t>2014 жылғы 20 ақпандағы № 144 шешіміне</w:t>
            </w:r>
            <w:r>
              <w:br/>
            </w:r>
            <w:r>
              <w:rPr>
                <w:rFonts w:ascii="Times New Roman"/>
                <w:b w:val="false"/>
                <w:i w:val="false"/>
                <w:color w:val="000000"/>
                <w:sz w:val="20"/>
              </w:rPr>
              <w:t>№ 2 ҚОСЫМША</w:t>
            </w:r>
          </w:p>
        </w:tc>
      </w:tr>
    </w:tbl>
    <w:p>
      <w:pPr>
        <w:spacing w:after="0"/>
        <w:ind w:left="0"/>
        <w:jc w:val="left"/>
      </w:pPr>
      <w:r>
        <w:rPr>
          <w:rFonts w:ascii="Times New Roman"/>
          <w:b/>
          <w:i w:val="false"/>
          <w:color w:val="000000"/>
        </w:rPr>
        <w:t xml:space="preserve"> Қаладағы аудан, аудандық маңызы бар қала, кент, ауыл, ауылдық округ әкімі аппаратының 2014 жылға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494"/>
        <w:gridCol w:w="3102"/>
        <w:gridCol w:w="1656"/>
        <w:gridCol w:w="1449"/>
        <w:gridCol w:w="1552"/>
        <w:gridCol w:w="2000"/>
        <w:gridCol w:w="1554"/>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ауылдық округтер атауы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 "Мұқтаж азаматтарға үйінде әлеуметтік көмек көрсету"</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 "Жерлеу орындарын күтіп-ұстау және туысы жоқ адамдарды жерлеу"</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Қандыағаш қалалық округі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24126,0</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17500,0</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12700,0</w:t>
            </w: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12000,0</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Ембі қалалық округі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27351,0</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5530,0</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3028,0</w:t>
            </w: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Жем қалалық округі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14083,0</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3500,0</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Ақкемер ауылдық округі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12609,0</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478,0</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1518,0</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Ащысай ауылдық округі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11945,0</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Батпақкөл ауылдық округі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13297,0</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Егіндібұлақ ауылдық округі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10457,0</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644,0</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ауылдық округі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11789,0</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Қ.Жұбанов атындағы ауылдық округ</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10876,0</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774,0</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Жұрын ауылдық округі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11541,0</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1190,0</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1700,0</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Қайыңды ауылдық округі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14756,0</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Құмжарған ауылдық округі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11556,0</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Құмсай ауылдық округі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11721,0</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724,0</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Талдысай ауылдық округі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11566,0</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2059,0</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141,0</w:t>
            </w: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селосы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20934,0</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218607,0</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3036,0</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40781,0</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18329,0</w:t>
            </w: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526"/>
        <w:gridCol w:w="2968"/>
        <w:gridCol w:w="1650"/>
        <w:gridCol w:w="2776"/>
        <w:gridCol w:w="2126"/>
        <w:gridCol w:w="1730"/>
      </w:tblGrid>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ауылдық округтер атауы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 "Аудандық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 Мемлекеттік органдардың күрделі шығыстары"</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 "Елді-мекендер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(мың теңге)</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Қандыағаш қалалық округі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66926,0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Ембі қалалық округі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4500,0</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67000,0</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109909,0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Жем қалалық округі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19383,0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Ақкемер ауылдық округі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1622,0</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16787,0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Ащысай ауылдық округі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781,0</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14426,0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Батпақкөл ауылдық округі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2102,0</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17599,0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Егіндібұлақ ауылдық округі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12581,0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ауылдық округі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2765,0</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15874,0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Қ.Жұбанов атындағы ауылдық округ</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904,0</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12754,0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Жұрын ауылдық округі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2036,0</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16927,0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Қайыңды ауылдық округі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1111,0</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16007,0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Құмжарған ауылдық округі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1411,0</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14367,0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Құмсай ауылдық округі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785,0</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14930,0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Талдысай ауылдық округі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861,0</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14627,0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селосы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1872,0</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23006,0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6520,0</w:t>
            </w: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16730,0</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67000,0</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386103,0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