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8c1c" w14:textId="12d8c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 жазаны өтеуге сотталған адамдар үшін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әкімдігінің 2014 жылғы 28 ақпандағы № 66 қаулысы. Ақтөбе облысының Әділет департаментінде 2014 жылғы 09 сәуірде № 3838 болып тіркелді. Күші жойылды - Ақтөбе облысы Мұғалжар аудандық әкімдігінің 2015 жылғы 30 қаңтардағы № 42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</w:t>
      </w:r>
      <w:r>
        <w:rPr>
          <w:rFonts w:ascii="Times New Roman"/>
          <w:b w:val="false"/>
          <w:i w:val="false"/>
          <w:color w:val="ff0000"/>
          <w:sz w:val="28"/>
        </w:rPr>
        <w:t xml:space="preserve"> Күші жойылды - Ақтөбе облысы Мұғалжар аудандық әкімдігінің 30.01.2015 № 42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1997 жылғы 16 шілдедегі Қылмыстық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қантардағы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Мұғалжар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Қоғамдық жұмыстарға тарту түрінде жазаны өтеуге сотталған адамдар үшін қоғамдық жұмыстардың түрлері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Қ. Назаровқа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жарияланғаннан кейін күнтізбелік он күн өткен соң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Шаңғұтов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ауданы әкімдігінің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қаулысына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тарту түрінде жазаны өтеуге сотталған адамдар үшін қоғамдық жұмыстардың түрлері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Тұрмыстық қоқыстарды жинау.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Аумақты мұздан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Аумақты қардан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Аумақты қоқыстан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Аумақты тұрмыстық қоқыстан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Аумақты арамшөптен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Қоқысты жинау және шығару.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Бұтақтарды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Ағаштарды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Ағаштарды әктеу.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Ағаштарды отырғызу.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Гүл клумбаларын сиректету.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Көгалды қолмен қазу.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Шөп шабу.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Ғимараттарды әктеу.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Ғимараттарды бояу және өзге де жөндеу жұмыстары.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