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b1282" w14:textId="2fb12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2013 жылғы 25 желтоқсандағы № 127 "2014-2016 жылдарға арналған Мұғалжар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2014 жылғы 14 сәуірдегі № 152 шешімі. Ақтөбе облысының Әділет департаментінде 2014 жылғы 28 сәуірде № 3849 болып тіркелді. 2015 жылдың 1 қаңтарына дейін қолданыста болды</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 95-IV Бюджеттік Кодексінің </w:t>
      </w:r>
      <w:r>
        <w:rPr>
          <w:rFonts w:ascii="Times New Roman"/>
          <w:b w:val="false"/>
          <w:i w:val="false"/>
          <w:color w:val="000000"/>
          <w:sz w:val="28"/>
        </w:rPr>
        <w:t>9 бабына</w:t>
      </w:r>
      <w:r>
        <w:rPr>
          <w:rFonts w:ascii="Times New Roman"/>
          <w:b w:val="false"/>
          <w:i w:val="false"/>
          <w:color w:val="000000"/>
          <w:sz w:val="28"/>
        </w:rPr>
        <w:t xml:space="preserve">, 106 баптың </w:t>
      </w:r>
      <w:r>
        <w:rPr>
          <w:rFonts w:ascii="Times New Roman"/>
          <w:b w:val="false"/>
          <w:i w:val="false"/>
          <w:color w:val="000000"/>
          <w:sz w:val="28"/>
        </w:rPr>
        <w:t>2 тармағының</w:t>
      </w:r>
      <w:r>
        <w:rPr>
          <w:rFonts w:ascii="Times New Roman"/>
          <w:b w:val="false"/>
          <w:i w:val="false"/>
          <w:color w:val="000000"/>
          <w:sz w:val="28"/>
        </w:rPr>
        <w:t xml:space="preserve"> 5) тармақшасына және Қазақстан Республикасының 2001 жылғы 23 қантардағы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Мұғалжар аудандық мәслихатының 2013 жылғы 25 желтоқсандағы № 127 "2014-2016 жылдарға арналған Мұғалжар ауданының бюджеті туралы" (Нормативтік құқықтық кесімдерді тіркеу тізілімінде № 3734 тіркелген, 2014 жылғы 20 қаңтардағы "Мұғалжар" газетінде № 3 санында жарияланған) шешіміне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"12 067 934" деген сандары "12 410 588" сандарына өзгертілсін;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түсімі бойынша</w:t>
      </w:r>
      <w:r>
        <w:br/>
      </w:r>
      <w:r>
        <w:rPr>
          <w:rFonts w:ascii="Times New Roman"/>
          <w:b w:val="false"/>
          <w:i w:val="false"/>
          <w:color w:val="000000"/>
          <w:sz w:val="28"/>
        </w:rPr>
        <w:t>
      "3 161 717" деген сандары "3 504 371" сандарына өзгертілсін;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"12 056 141,4" деген сандары "12 241 808,4" сандарына өзгертілсін;</w:t>
      </w:r>
      <w:r>
        <w:br/>
      </w:r>
      <w:r>
        <w:rPr>
          <w:rFonts w:ascii="Times New Roman"/>
          <w:b w:val="false"/>
          <w:i w:val="false"/>
          <w:color w:val="000000"/>
          <w:sz w:val="28"/>
        </w:rPr>
        <w:t>
      4) тармақшасы жаңа редакцияда жазылсын:</w:t>
      </w:r>
      <w:r>
        <w:br/>
      </w:r>
      <w:r>
        <w:rPr>
          <w:rFonts w:ascii="Times New Roman"/>
          <w:b w:val="false"/>
          <w:i w:val="false"/>
          <w:color w:val="000000"/>
          <w:sz w:val="28"/>
        </w:rPr>
        <w:t>
      "4) қаржы активтерімен жасалатын операциялар бойынша сальдо</w:t>
      </w:r>
      <w:r>
        <w:br/>
      </w:r>
      <w:r>
        <w:rPr>
          <w:rFonts w:ascii="Times New Roman"/>
          <w:b w:val="false"/>
          <w:i w:val="false"/>
          <w:color w:val="000000"/>
          <w:sz w:val="28"/>
        </w:rPr>
        <w:t>
      "92 291,5" деген сандары "249 278,5" деген сандарына өзгертілсін;</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w:t>
      </w:r>
      <w:r>
        <w:br/>
      </w:r>
      <w:r>
        <w:rPr>
          <w:rFonts w:ascii="Times New Roman"/>
          <w:b w:val="false"/>
          <w:i w:val="false"/>
          <w:color w:val="000000"/>
          <w:sz w:val="28"/>
        </w:rPr>
        <w:t>
      "92 291,5" деген сандары "249 278,5" деген сандарына өзгертілсін."</w:t>
      </w:r>
      <w:r>
        <w:br/>
      </w:r>
      <w:r>
        <w:rPr>
          <w:rFonts w:ascii="Times New Roman"/>
          <w:b w:val="false"/>
          <w:i w:val="false"/>
          <w:color w:val="000000"/>
          <w:sz w:val="28"/>
        </w:rPr>
        <w:t>
      </w:t>
      </w:r>
      <w:r>
        <w:rPr>
          <w:rFonts w:ascii="Times New Roman"/>
          <w:b w:val="false"/>
          <w:i w:val="false"/>
          <w:color w:val="000000"/>
          <w:sz w:val="28"/>
        </w:rPr>
        <w:t xml:space="preserve">2) мынадай мазмұндағы </w:t>
      </w:r>
      <w:r>
        <w:rPr>
          <w:rFonts w:ascii="Times New Roman"/>
          <w:b w:val="false"/>
          <w:i w:val="false"/>
          <w:color w:val="000000"/>
          <w:sz w:val="28"/>
        </w:rPr>
        <w:t>5-1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xml:space="preserve">
      "5-1. "2014-2016 жылдарға арналған республикалық бюджет туралы" Қазақстан Республикасының Заңының </w:t>
      </w:r>
      <w:r>
        <w:rPr>
          <w:rFonts w:ascii="Times New Roman"/>
          <w:b w:val="false"/>
          <w:i w:val="false"/>
          <w:color w:val="000000"/>
          <w:sz w:val="28"/>
        </w:rPr>
        <w:t>12-1 бабына</w:t>
      </w:r>
      <w:r>
        <w:rPr>
          <w:rFonts w:ascii="Times New Roman"/>
          <w:b w:val="false"/>
          <w:i w:val="false"/>
          <w:color w:val="000000"/>
          <w:sz w:val="28"/>
        </w:rPr>
        <w:t xml:space="preserve"> сәйкес 2014 жылғы 1 сәуірден бастап,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10 пайыз мөлшерінде ай сайынғы үстемақы белгіленгендігі мәліметке және басшылыққа алынсын.".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8 тармақта</w:t>
      </w:r>
      <w:r>
        <w:br/>
      </w:r>
      <w:r>
        <w:rPr>
          <w:rFonts w:ascii="Times New Roman"/>
          <w:b w:val="false"/>
          <w:i w:val="false"/>
          <w:color w:val="000000"/>
          <w:sz w:val="28"/>
        </w:rPr>
        <w:t>
      "546 840" деген сандары "732 507" сандарына өзгертілсін және мынадай мазмұндағы абзацтармен толықтырылсын:</w:t>
      </w:r>
      <w:r>
        <w:br/>
      </w:r>
      <w:r>
        <w:rPr>
          <w:rFonts w:ascii="Times New Roman"/>
          <w:b w:val="false"/>
          <w:i w:val="false"/>
          <w:color w:val="000000"/>
          <w:sz w:val="28"/>
        </w:rPr>
        <w:t>
      "мемлекеттік атаулы әлеуметтік көмекті төлеуге";</w:t>
      </w:r>
      <w:r>
        <w:br/>
      </w:r>
      <w:r>
        <w:rPr>
          <w:rFonts w:ascii="Times New Roman"/>
          <w:b w:val="false"/>
          <w:i w:val="false"/>
          <w:color w:val="000000"/>
          <w:sz w:val="28"/>
        </w:rPr>
        <w:t>
      "18 жасқа дейінгі балаларға мемлекеттік жәрдемақыларды төлеуге";</w:t>
      </w:r>
      <w:r>
        <w:br/>
      </w:r>
      <w:r>
        <w:rPr>
          <w:rFonts w:ascii="Times New Roman"/>
          <w:b w:val="false"/>
          <w:i w:val="false"/>
          <w:color w:val="000000"/>
          <w:sz w:val="28"/>
        </w:rPr>
        <w:t>
      "тұрғындарды әлеуметтік қорғау және көмек көрсетуге";</w:t>
      </w:r>
      <w:r>
        <w:br/>
      </w:r>
      <w:r>
        <w:rPr>
          <w:rFonts w:ascii="Times New Roman"/>
          <w:b w:val="false"/>
          <w:i w:val="false"/>
          <w:color w:val="000000"/>
          <w:sz w:val="28"/>
        </w:rPr>
        <w:t>
      "2014 жылғы 1 сәуірден бастап,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10 пайыз мөлшерінде ай сайынғы үстемақы төлеуге".</w:t>
      </w:r>
      <w:r>
        <w:br/>
      </w:r>
      <w:r>
        <w:rPr>
          <w:rFonts w:ascii="Times New Roman"/>
          <w:b w:val="false"/>
          <w:i w:val="false"/>
          <w:color w:val="000000"/>
          <w:sz w:val="28"/>
        </w:rPr>
        <w:t xml:space="preserve">
      Көрсетілген шешімдегі </w:t>
      </w:r>
      <w:r>
        <w:rPr>
          <w:rFonts w:ascii="Times New Roman"/>
          <w:b w:val="false"/>
          <w:i w:val="false"/>
          <w:color w:val="000000"/>
          <w:sz w:val="28"/>
        </w:rPr>
        <w:t>№ 1</w:t>
      </w:r>
      <w:r>
        <w:rPr>
          <w:rFonts w:ascii="Times New Roman"/>
          <w:b w:val="false"/>
          <w:i w:val="false"/>
          <w:color w:val="000000"/>
          <w:sz w:val="28"/>
        </w:rPr>
        <w:t xml:space="preserve"> және </w:t>
      </w:r>
      <w:r>
        <w:rPr>
          <w:rFonts w:ascii="Times New Roman"/>
          <w:b w:val="false"/>
          <w:i w:val="false"/>
          <w:color w:val="000000"/>
          <w:sz w:val="28"/>
        </w:rPr>
        <w:t>№ 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 1</w:t>
      </w:r>
      <w:r>
        <w:rPr>
          <w:rFonts w:ascii="Times New Roman"/>
          <w:b w:val="false"/>
          <w:i w:val="false"/>
          <w:color w:val="000000"/>
          <w:sz w:val="28"/>
        </w:rPr>
        <w:t xml:space="preserve">және </w:t>
      </w:r>
      <w:r>
        <w:rPr>
          <w:rFonts w:ascii="Times New Roman"/>
          <w:b w:val="false"/>
          <w:i w:val="false"/>
          <w:color w:val="000000"/>
          <w:sz w:val="28"/>
        </w:rPr>
        <w:t>№ 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төрайымы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хатшысы</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Ә.Достанова</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С.Салықбаев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r>
              <w:br/>
            </w:r>
            <w:r>
              <w:rPr>
                <w:rFonts w:ascii="Times New Roman"/>
                <w:b w:val="false"/>
                <w:i w:val="false"/>
                <w:color w:val="000000"/>
                <w:sz w:val="20"/>
              </w:rPr>
              <w:t>2014 жылғы 14 сәуірдегі № 152 шешіміне</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2014 жылға арналған Мұғалжар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5921"/>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12 410 588,0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8 856 397,0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947 175,0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947 175,0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692 658,0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692 658,0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6 946 099,0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6 813 684,0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18 315,0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112 000,0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261 870,0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182 000,0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65 000,0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8 595,0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8 595,0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13 720,0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меншігіндегі мүлікті жалға беруден түсетін кірістер </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3 504 371,0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3 504 371,0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3 504 371,0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722"/>
        <w:gridCol w:w="1025"/>
        <w:gridCol w:w="1025"/>
        <w:gridCol w:w="5516"/>
        <w:gridCol w:w="32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12 241 808,4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389 064,0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354 741,0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14 759,0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14 159,0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113 139,0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69 639,0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226 843,0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220 323,0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6 520,0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20 238,0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20 238,0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16 538,0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14 085,0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14 085,0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13 485,0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5 320,0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4 336 056,0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549 382,0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549 382,0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446 086,0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103 296,0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2 804 686,0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2 804 686,0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2 728 528,0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76 158,0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981 988,0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153 735,0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27 807,0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20 145,0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83 783,0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828 253,0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828 253,0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298 491,0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266 952,0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3 188,0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3 188,0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263 764,0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114 867,0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8 334,0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8 227,0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78 338,0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23 719,0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22 375,0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31 539,0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28 692,0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27 567,0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1 676 082,0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300 922,0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8 366,0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8 366,0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39 805,0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20 155,0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250 718,0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38 221,3</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212 496,7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1 297 700,0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1 257 668,0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53 279,0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1 142 889,0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40 032,0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40 032,0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77 460,0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72 810,0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40 781,0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18 329,0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кеңістік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287 393,2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158 231,2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158 231,2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158 231,2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11 743,0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11 743,0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3 743,0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63 626,0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52 126,0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51 126,0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53 793,0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37 087,0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10 387,0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16 706,0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6 693,0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7 067,0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139 403,0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57 416,0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44 239,0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16 051,0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14 513,0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8 498,0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8 498,0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73 489,0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73 489,0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73 489,0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31 286,0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31 286,0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31 286,0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250 571,0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250 571,0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68 400,0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182 171,0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40 095,0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140 576,0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566 003,0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8 569,0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8 569,0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557 434,0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16 730,0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16 730,0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172 624,0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172 624,0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368 080,0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9 211,0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инженерлік инфрақұрылымын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357 569,0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4 247 139,2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4 247 139,2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4 247 139,2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3 249,2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4 155 147,0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88 743,0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Қаржылық активтермен операциялар бойынша сальдо</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249 278,5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249 278,5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249 278,5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249 278,5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249 278,5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156 987,0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92 291,5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(дефицит)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-98 499,9</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98 499,9</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6 005,4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6 005,4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6 005,4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6 005,4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пайдаланылмаған қалдықтары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82 281,3</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82 281,3</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82 281,3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r>
              <w:br/>
            </w:r>
            <w:r>
              <w:rPr>
                <w:rFonts w:ascii="Times New Roman"/>
                <w:b w:val="false"/>
                <w:i w:val="false"/>
                <w:color w:val="000000"/>
                <w:sz w:val="20"/>
              </w:rPr>
              <w:t>2014 жылғы 14 сәуірдегі № 152 шешіміне</w:t>
            </w:r>
            <w:r>
              <w:br/>
            </w:r>
            <w:r>
              <w:rPr>
                <w:rFonts w:ascii="Times New Roman"/>
                <w:b w:val="false"/>
                <w:i w:val="false"/>
                <w:color w:val="000000"/>
                <w:sz w:val="20"/>
              </w:rPr>
              <w:t>№ 2 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 аппаратының 2014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4"/>
        <w:gridCol w:w="3102"/>
        <w:gridCol w:w="1656"/>
        <w:gridCol w:w="1449"/>
        <w:gridCol w:w="1552"/>
        <w:gridCol w:w="2000"/>
        <w:gridCol w:w="1554"/>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ауылдық округтер атауы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"Мұқтаж азаматтарға үйінде әлеуметтік көмек көрсету"</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қалалық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24432,0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қалалық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27576,0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3028,0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 қалалық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14214,0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Ақкемер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12722,0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511,0</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Ащысай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12029,0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Батпақкөл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13410,0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10541,0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665,0</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11902,0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Қ.Жұбанов атындағы ауылдық округ</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10960,0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Жұрын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11625,0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1270,0</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14916,0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Құмжарған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11611,0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Құмсай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11750,0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742,0</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Талдысай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11646,0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2059,0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селосы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20989,0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220323,0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3188,0</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40781,0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18329,0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26"/>
        <w:gridCol w:w="2968"/>
        <w:gridCol w:w="1650"/>
        <w:gridCol w:w="2776"/>
        <w:gridCol w:w="2126"/>
        <w:gridCol w:w="1730"/>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ауылдық округтер атауы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 Мемлекеттік органдардың күрделі шығыстары"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қалалық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67232,0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қалалық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67000,0</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110134,0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 қалалық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19514,0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Ақкемер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16933,0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Ащысай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Батпақкөл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2102,0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17712,0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12686,0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2765,0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15987,0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Қ.Жұбанов атындағы ауылдық округ</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12838,0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Жұрын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17091,0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1111,0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16167,0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Құмжарған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1411,0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14422,0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Құмсай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14977,0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Талдысай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14707,0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селосы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23061,0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6520,0</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16730,0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67000,0</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387971,0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