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4a28f7" w14:textId="64a28f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Аудандық мәслихаттың 2013 жылғы 25 желтоқсандағы № 129 "Мұғалжар ауданында әлеуметтік көмек көрсету, мөлшерлерін белгілеу және мұқтаж азаматтардың жекелеген санаттарының тізбесін айқындау қағидаларын бекіту туралы" шешіміне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Мұғалжар аудандық мәслихатының 2014 жылғы 14 сәуірдегі № 153 шешімі. Ақтөбе облысының Әділет департаментінде 2014 жылғы 30 сәуірде № 3868 болып тіркелді. Күші жойылды - Ақтөбе облысы Мұғалжар аудандық мәслихатының 2016 жылғы 2 наурыздағы № 295 шешімімен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Күші жойылды - Ақтөбе облысы Мұғалжар аудандық мәслихатының 2.03.2016 </w:t>
      </w:r>
      <w:r>
        <w:rPr>
          <w:rFonts w:ascii="Times New Roman"/>
          <w:b w:val="false"/>
          <w:i w:val="false"/>
          <w:color w:val="ff0000"/>
          <w:sz w:val="28"/>
        </w:rPr>
        <w:t>№ 295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Қазақстан Республикасының 2011 жылғы 23 қаңтардағы № 148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2008 жылғы 4 желтоқсандағы № 95-IV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56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 тармағының 4) тармақшасына және Қазақстан Республикасы 2013 жылғы 21 мамырдағы № 504 "Әлеуметтік көмек көрсетудің, оның мөлшерлерін белгілеудің және мұқтаж азаматтардың жекелеген санаттарының тізбесін айқындаудың үлгілік қағидаларын бекіту туралы" қаулысының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Мұғалжар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Мұғалжар аудандық мәслихатының 2013 жылғы 25 желтоқсандағы № 129 "Мұғалжар ауданында әлеуметтік көмек көрсету, мөлшерлерін белгілеу және мұқтаж азаматтардың жекелеген санаттарының тізбесін айқындау қағидаларын бекіту туралы" (Нормативтік құқықтық кесімдерді мемлекеттік тіркеу тізілімінде № 3755 санымен тіркелген, 2014 жылы 13 ақпанында аудандық "Мұғалжар" газетінің № 6 санында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Көрсетілген </w:t>
      </w:r>
      <w:r>
        <w:rPr>
          <w:rFonts w:ascii="Times New Roman"/>
          <w:b w:val="false"/>
          <w:i w:val="false"/>
          <w:color w:val="000000"/>
          <w:sz w:val="28"/>
        </w:rPr>
        <w:t>шешіммен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бекітілген, Мұғалжар ауданында әлеуметтік көмек көрсету, мөлшерлерін белгілеу және мұқтаж азаматтардың жекелеген санаттарының тізбесін айқындау </w:t>
      </w:r>
      <w:r>
        <w:rPr>
          <w:rFonts w:ascii="Times New Roman"/>
          <w:b w:val="false"/>
          <w:i w:val="false"/>
          <w:color w:val="000000"/>
          <w:sz w:val="28"/>
        </w:rPr>
        <w:t>қағидаларының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8 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3) тармақшасы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"3) онкологиялық аурулардан зардап шегуші азаматтарға, ҚТВ инфекциясын жұқтырғандарға және туберкулездің әртүрлі түрімен ауыратын науқастарға, ай сайын ұсынылатын медициналық мекемелермен берілген тізімдерге сәйкес, жылына 6 айға дейінгі амбулаториялық ем алу мерзіміне, 10 (он) айлық есептік көрсеткіш мөлшерінде;".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 оның алғашқы ресми жарияланған күнінен кейін күнтізбелік он күн өткеннен кейін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6"/>
        <w:gridCol w:w="4204"/>
      </w:tblGrid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Аудандық мәслихаттың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мәслихаттың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сессия төрайымы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Ә.Достанова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С.Салықбаев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