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656a03" w14:textId="3656a0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Мұғалжар аудандық мәслихатының 2013 жылғы 25 желтоқсандағы №129 "Мұғалжар ауданында әлеуметтік көмек көрсету, мөлшерлерін белгілеу және мұқтаж азаматтардың жекелеген санаттарының тізбесін айқындау қағидаларын бекіту туралы" шешіміне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Мұғалжар аудандық мәслихатының 2014 жылғы 24 желтоқсандағы № 186 шешімі. Ақтөбе облысының Әділет департаментінде 2015 жылғы 21 қаңтарда № 4173 болып тіркелді. Күші жойылды - Ақтөбе облысы Мұғалжар аудандық мәслихатының 2016 жылғы 2 наурыздағы № 295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Ақтөбе облысы Мұғалжар аудандық мәслихатының 2.03.2016 </w:t>
      </w:r>
      <w:r>
        <w:rPr>
          <w:rFonts w:ascii="Times New Roman"/>
          <w:b w:val="false"/>
          <w:i w:val="false"/>
          <w:color w:val="ff0000"/>
          <w:sz w:val="28"/>
        </w:rPr>
        <w:t>№ 295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Үкіметінің 2013 жылғы 21 мамырдағы № 504 "Әлеуметтік көмек көрсетудің, оның мөлшерлерін белгілеудің және мұқтаж азаматтардың жекелеген санаттарының тізбесін айқындаудың Үлгілік қағидаларын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Мұғалжар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Мұғалжар аудандық мәслихатының 2013 жылғы 25 желтоқсандағы №129 "Мұғалжар ауданында әлеуметтік көмек көрсету, мөлшерлерін белгілеу және мұқтаж азаматтардың жекелеген санаттарының тізбесін айқындау қағидаларын бекіту туралы" (нормативтік құқықтық актілерді мемлекеттік тіркеу тізілімінде №3755 болып тіркелген, аудандық "Мұғалжар" газетінің 2014 жылдың 13 ақпанындағы №6 санында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көрсетілген шешіммен бекітілген, Мұғалжар ауданында әлеуметтік көмек көрсету, мөлшерлерін белгілеу және мұқтаж азаматтардың жекелеген санаттарының тізбесін айқындау 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15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мынадай мазмұндағы абзацпен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"Азаматтардың кейбір санаттарының әр түрлі атаулы күндер мен мерекелік күндері (санатына байланысты) әлеуметтік көмек алуға құқығы болған жағдайда әлеуметтік көмектің бір түрі көрсетіледі (көлемі бойынша үлкені).".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Аудандық мәслихат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сессиясының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Н.Қалиева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С.Салықбаев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