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03199" w14:textId="ba031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2010 жылғы 31 наурыздағы №182 "Мұғалжар ауданында аз қамтамасыз етілген отбасыларына (азаматтарға) тұрғын үй көмегін көрсетудің мөлшерін және тәртібін айқындау Қағидасын бекіту туралы" шешіміне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2014 жылғы 24 желтоқсандағы № 187 шешімі. Ақтөбе облысының Әділет департаментінде 2015 жылғы 21 қаңтарда № 4174 болып тіркелді. Күші жойылды - Ақтөбе облысы Мұғалжар аудандық мәслихатының 2017 жылғы 12 желтоқсандағы № 133 шешімімен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Мұғалжар аудандық мәслихатының 12.12.2017 </w:t>
      </w:r>
      <w:r>
        <w:rPr>
          <w:rFonts w:ascii="Times New Roman"/>
          <w:b w:val="false"/>
          <w:i w:val="false"/>
          <w:color w:val="ff0000"/>
          <w:sz w:val="28"/>
        </w:rPr>
        <w:t>№ 133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1997 жылғы 16 сәуірдегі "Тұрғын үй қатынастары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Мұғалжар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Мұғалжар аудандық мәслихатының 2010 жылғы 31 наурыздағы №182 "Мұғалжар ауданында аз қамтамасыз етілген отбасыларына (азаматтарға) тұрғын үй көмегін көрсетудің мөлшерін және тәртібін айқындау Қағидасын бекіту туралы" (нормативтік құқықтық кесімдерді мемлекеттік тіркеу тізілімінде №3-9-119 санымен тіркелген, 2010 жылы 21 сәуірде аудандық "Мұғалжар" газетінің №17 санында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толықтыру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бекітілген, Мұғалжар ауданында аз қамтамасыз етілген отбасыларына (азаматтарға) тұрғын үй көмегін көрсетудің мөлшерін және тәртібін айқындау </w:t>
      </w:r>
      <w:r>
        <w:rPr>
          <w:rFonts w:ascii="Times New Roman"/>
          <w:b w:val="false"/>
          <w:i w:val="false"/>
          <w:color w:val="000000"/>
          <w:sz w:val="28"/>
        </w:rPr>
        <w:t>Қағидасында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18 тармақ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мынадай мазмұндағы абзацпен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"Жеке меншігінде бір бірліктен асатын тұрғын үйі (пәтері, үй) бар азаматтар және тұрғын үйді жалға (арендаға) беруші немесе жалға алушы, қайта жалға берген тұлғалар тұрғын үй көмегін алу құқығын жоғалтады.".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мәслихаттың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мәслихаттың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төрайымы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хатшысы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Н.Қалиева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С.Салықбаев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