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ef75" w14:textId="8e1e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2014 жылғы 3 ақпандағы № 27 "Темiр ауданының мемлекеттiк жалдау үйлерiнде жалдау ақысының мөлшерiн белгiлеу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әкімдігінің 2014 жылғы 16 шілдедегі № 193 қаулысы. Ақтөбе облысының Әділет департаментінде 2014 жылғы 29 шілдеде № 3976 болып тіркелді. Күші жойылды - Ақтөбе облысы Темір аудандық әкімдігінің 2020 жылғы 17 маусымдағы № 119 қаулысымен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әкімдігінің 17.06.2020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әкімдігінің 2014 жылғы 3 ақпандағы № 27 "Темiр ауданының мемлекеттік жалдау үйлерінде жалдау ақысының мөлшерін белгілеу туралы" (нормативтік құқықтық актілерді мемлекеттік тіркеу Тізілімінде № 3788 тіркелген, 2014 жылы 14 наурызда "Темір" аудандық газетінің № 13-14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сәуiрдегi № 94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Б.Ізбасовқа жүктелсiн.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