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ed1f" w14:textId="8c5e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аумағында көшпелі сауданы жүзеге асыру үшін арнайы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әкімдігінің 2014 жылғы 16 шілдедегі № 194 қаулысы. Ақтөбе облысының Әділет департаментінде 2014 жылғы 29 шілдеде № 3977 болып тіркелді. Күші жойылды - Ақтөбе облысы Темір ауданының әкімдігінің 2015 жылғы 22 сәуірдегі № 97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Темір ауданының әкімдігінің 22.04.2015 № 97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№ 544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2005 жылғы 21 сәуірдегі № 371 "Ішкі сауда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Темір ауданы аумағында көшпелі сауданы жүзеге асыру үшін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әкiмiнiң орынбасары М.Мұңайтбасовқа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аумағында көшпелі сауданы жүзеге асыру үшін арнайы орындар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326"/>
        <w:gridCol w:w="8908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Төсбұлақ көшесі (ауылдық Мәдениет үйінің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 (ауылдық Мәдениет үйінің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Жиеналы хазірет көшесі (ауылдық медициналық пункттің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көшесі (№ 5 үйдің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Кеңкияк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Кеңқияқ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көшесі ("Ақбота" бала-бақшасының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көшесі ("Жұмагүл" дүкенінің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Шұбарқұдық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Асау-барақ көшесі ("Наурыз" дүкенінің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Шұбарқұдық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Привокзальная көшесі (Теміржол вокзалының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