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c5f0" w14:textId="e5cc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Темір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салаларының мамандарына көтерме жәрдемақы мен әлеуметтік қолдауды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23 желтоқсандағы № 222 шешімі. Ақтөбе облысының Әділет департаментінде 2015 жылғы 21 қаңтарда № 4172 болып тіркелді. Күші жойылды - Ақтөбе облысы Темір аудандық мәслихатының 2015 жылғы 10 маусымдағы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Темір аудандық мәслихатының 10.06.2015 </w:t>
      </w:r>
      <w:r>
        <w:rPr>
          <w:rFonts w:ascii="Times New Roman"/>
          <w:b w:val="false"/>
          <w:i w:val="false"/>
          <w:color w:val="ff0000"/>
          <w:sz w:val="28"/>
        </w:rPr>
        <w:t>№ 252</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әкімі мәлімдеген денсаулық сақтау, білім беру, әлеуметтік қамсыздандыру, мәдениет, спорт және агроөнеркәсіптік кешен салаларының мамандарына қажеттілікті ескере отырып,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2015 жылы Темір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салаларының мамандарына: </w:t>
      </w:r>
      <w:r>
        <w:br/>
      </w:r>
      <w:r>
        <w:rPr>
          <w:rFonts w:ascii="Times New Roman"/>
          <w:b w:val="false"/>
          <w:i w:val="false"/>
          <w:color w:val="000000"/>
          <w:sz w:val="28"/>
        </w:rPr>
        <w:t xml:space="preserve">
      1) жетпіс еселік айлық есептік көрсеткішке тең сомада көтерме жәрдемақы; </w:t>
      </w:r>
      <w:r>
        <w:br/>
      </w: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 </w:t>
      </w:r>
      <w:r>
        <w:br/>
      </w:r>
      <w:r>
        <w:rPr>
          <w:rFonts w:ascii="Times New Roman"/>
          <w:b w:val="false"/>
          <w:i w:val="false"/>
          <w:color w:val="000000"/>
          <w:sz w:val="28"/>
        </w:rPr>
        <w:t xml:space="preserve">
      2. </w:t>
      </w:r>
      <w:r>
        <w:rPr>
          <w:rFonts w:ascii="Times New Roman"/>
          <w:b w:val="false"/>
          <w:i w:val="false"/>
          <w:color w:val="000000"/>
          <w:sz w:val="28"/>
        </w:rPr>
        <w:t xml:space="preserve">Темір аудандық мәслихатының 2014 жылғы 19 ақпандағы № 170 "2014 жылға арналған Темір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мен әлеуметтік қолдауды көрсету туралы" (Нормативтік құқықтық актілерді мемлекеттік тіркеу тізілімінде № 3791 тіркелген, 2014 жылғы 14 наурызда "Темір" газетінің № 13-14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 </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Е.БАЛБОСЫНОВ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