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61a3" w14:textId="ac06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Кеңестуы ауылдық округі әкімінің 2014 жылғы 26 маусымдағы № 13 шешімі. Ақтөбе облысының Әділет департаментінде 2014 жылғы 16 шілдеде № 3966 болып тіркелді. Күші жойылды - Ақтөбе облысы Темір ауданы Кеңестуы ауылдық округі әкімінің 2015 жылғы 11 қарашадағы № 37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Темір ауданы Кеңестуы ауылдық округі әкімінің 11.11.2015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ветеринариялық–санитариялық инспекторының міндетін атқарушысының 2014 жылғы 5 маусымдағы № 14-01/78 ұсынысы негізінде Кеңестуы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Кеңестуы ауылдық округінің Қопа ауылының аумағында мүйізді ірі қара малдарының арасында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Кеңестуы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