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dc4c" w14:textId="214d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ауданының аумағында барлық кандидаттар үшін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ауданының әкімдігінің 2014 жылғы 15 тамыздағы № 165 қаулысы. Ақтөбе облысының Әділет департаментінде 2014 жылғы 26 тамызда № 4008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– Ақтөбе облысы Ойыл ауданы әкімдігінің 08.06.2018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Қаулының қазақ тіліндегі деректемелеріне өзгеріс енгізілді, орыс тіліндегі мәтіні өзгермейді - Ақтөбе облысы Ойыл аудандық әкімдігінің 20.05.2019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№ 2464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Ойыл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ауданының аумағында аудандық аумақтық сайлау комиссиясымен (келісім бойынша) бірлесіп, барлық кандидаттар үшін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аппарат басшысы Н. Тұрғамбековке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аумақтық сайлау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комиссиясының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15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 Ойыл ауданы әкімдігінің 07.06.2022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("Ақтөбе облысының денсаулық сақтау басқармасы" мемлекеттік мекемесінің шаруашылық жүргізу құқығындағы "Ойыл аудандық ауруханасы" мемлекеттік коммуналдық кәсіпорыны ғимаратының оң жағында)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Көкжар көшесі ("Ойыл аудандық ішкі саясат, мәдениет, тілдерді дамыту және спорт бөлімі" мемлекеттік мекемесінің "Ойыл аудандық мәдениет үйі" мемлекеттік коммуналдық кәсіпорыны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Ақшатау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 ("Ақтөбе облысының білім басқармасы Ойыл ауданының білім бөлімі" мемлекеттік мекемесінің "Ақшатау орта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Қаракемер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Ынтымақтастық көшесі ("Ақтөбе облысының білім басқармасы Ойыл ауданының білім бөлімі" мемлекеттік мекемесінің "Қаракемер мектеп-бала бақшасы"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ел көшесі ("Ақтөбе облысының білім басқармасы Ойыл ауданының білім бөлімі" мемлекеттік мекемесінің "Екпетал мектеп-бала бақшасы"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Ботагөз-2 көшесі ("Ақтөбе облысы Ойыл ауданы Саралжын ауылдық округі әкімінің аппараты" мемлекеттік мекемесі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Аяпберген көшесі ("Ақтөбе облысының білім басқармасы Ойыл ауданының білім бөлімі" мемлекеттік мекемесінің "Тайсойған негізгі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Ж.Жүсібәлиев көшесі ("Ақтөбе облысының білім басқармасы Ойыл ауданының білім бөлімі" мемлекеттік мекемесінің "Ш.Берсиев атындағы орта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Жұбанов көшесі ("Ақтөбе облысының денсаулық сақтау басқармасы" мемлекеттік мекемесінің шаруашылық жүргізу құқығындағы "Ойыл аудандық ауруханасы" мемлекеттік коммуналдық кәсіпорынының Қарасу медициналық пункті ғимаратының сол жағында 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Құмжарған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 ата көшесі ("Ойыл аудандық ішкі саясат, мәдениет, тілдерді дамыту және спорт бөлімі" мемлекеттік мекемесінің "Ойыл аудандық мәдениет үйі" мемлекеттік коммуналдық кәсіпорынының Құмжарған ауылдық клубы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Еңбеккерлер көшесі ("Ақтөбе облысы Ойыл ауданы Қараой ауылдық округі әкімінің аппараты" мемлекеттік мекемесі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Құбасай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Қызылқорған көшесі ("Ақтөбе облысының білім басқармасы Ойыл ауданының білім бөлімі" мемлекеттік мекемесінің "Құбасай бастауыш мектебі" коммуналдық мемлекеттік мекемесі ғимаратының сол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 ("Ақтөбе облысы Ойыл ауданы Сарбие ауылдық округі әкімінің аппараты"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 ("Ақтөбе облысының білім басқармасы Ойыл ауданының білім бөлімі" мемлекеттік мекемесінің "Қаракөл бастауыш мектебі" коммуналдық мемлекеттік мекемесі ғимаратына қарама-қарсы)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("Ақтөбе облысының білім басқармасы Ойыл ауданының білім бөлімі" мемлекеттік мекемесінің "Құрман орта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("Ақтөбе облысының білім басқармасы Ойыл ауданының білім бөлімі" мемлекеттік мекемесінің "Амангелді орта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Алашорда көшесі ("Ақтөбе облысының білім басқармасы Ойыл ауданының білім бөлімі" мемлекеттік мекемесінің "Қарасу негізгі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көшесі ("Ақтөбе облысының білім басқармасы Ойыл ауданының білім бөлімі" мемлекеттік мекемесінің "Жақсыбайкөл негізгі мектебі"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көшесі ("Ақтөбе облысының білім басқармасы Ойыл ауданының білім бөлімі" мемлекеттік мекемесінің "Саға мектеп- балабақшасы" коммуналдық мемлекеттік мекемесі ғимаратының оң жағында)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Көсембай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көшесі ("Ақтөбе облысының денсаулық сақтау басқармасы" мемлекеттік мекемесінің шаруашылық жүргізу құқығындағы "Ойыл аудандық ауруханасы" мемлекеттік коммуналдық кәсіпорынының фельдшерлік- акушерлік пункт ғимаратының оң жағында)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