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364d" w14:textId="aa836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26 желтоқсандағы № 140 "Ойыл ауданында әлеуметтік көмек көрсету және мұқтаж азаматтардың жекелеген санаттарының тізбесін айқындау Қағидаларын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2014 жылғы 7 тамыздағы № 191 шешімі. Ақтөбе облысының Әділет департаментінде 2014 жылғы 2 қыркүйекте № 4017 болып тіркелді. Күші жойылды - Ақтөбе облысы Ойыл аудандық мәслихатының 2017 жылғы 13 наурыздағы № 86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Ойыл аудандық мәслихатының 13.03.2017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Ойыл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2013 жылғы 26 желтоқсандағы № 140 "Ойыл ауданында әлеуметтік көмек көрсету және мұқтаж азаматтардың жекелеген санаттарының тізбесін айқындау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№3772 тіркелген, 2014 жылғы 4 және 13 ақпандағы "Ойыл" газетінің № 5-6 жарияланған) мынадай өзгерістер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"азаматтарға." деген сөз "азаматтарға;"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мынадай мазмұндағы 11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үйден оқытылатын және тәрбиеленетін мүгедек балаларға.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"төртеселік" деген сөз "бір еселік"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сессиясының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Жақып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