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b77b" w14:textId="998b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2014 жылғы 9 шілдедегі № 80 шешімі. Ақтөбе облысының Әділет департаментінде 2014 жылғы 17 шілдеде № 3967 болып тіркелді. Күші жойылды - Ақтөбе облысы Ойыл ауданы Ойыл ауылдық округі әкімінің 2014 жылғы 17 қыркүйектегі № 124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Ойыл ауылдық округі әкімінің 17.09.2014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Ветеринарлық бақылау және қадағалау комитетінің Ойыл аудандық аумақтық инспекциясы бас мемлекеттік ветеринариялық-санитарлық инспекторының 2014 жылғы 2 маусымдағы № ВО 3-4/132 ұсынысы негізінде,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округінің Сегізсай қыстағындағы "Сегізсай" өндірістік кооперативінің аумағына, мүйізді ірі қара малдары арасынан құтырық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ауылдық округі әкімінің м.а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Нугыманов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